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2476" w14:textId="6CC59E0A" w:rsidR="00CC51D9" w:rsidRPr="00593F2A" w:rsidRDefault="00F9045D" w:rsidP="00593F2A">
      <w:pPr>
        <w:widowControl w:val="0"/>
        <w:spacing w:after="0" w:line="240" w:lineRule="auto"/>
        <w:jc w:val="center"/>
        <w:rPr>
          <w:rFonts w:cs="Times New Roman"/>
          <w:b/>
          <w:color w:val="FF0000"/>
          <w:szCs w:val="18"/>
        </w:rPr>
      </w:pPr>
      <w:r w:rsidRPr="00593F2A">
        <w:rPr>
          <w:rFonts w:eastAsia="Times" w:cs="Times New Roman"/>
          <w:b/>
          <w:bCs/>
          <w:szCs w:val="18"/>
        </w:rPr>
        <w:t xml:space="preserve"> </w:t>
      </w:r>
      <w:r w:rsidR="00042F95" w:rsidRPr="00593F2A">
        <w:rPr>
          <w:rFonts w:eastAsia="Times" w:cs="Times New Roman"/>
          <w:b/>
          <w:bCs/>
          <w:szCs w:val="18"/>
        </w:rPr>
        <w:t xml:space="preserve">SAYD </w:t>
      </w:r>
      <w:r w:rsidR="4A2587C5" w:rsidRPr="00593F2A">
        <w:rPr>
          <w:rFonts w:eastAsia="Times" w:cs="Times New Roman"/>
          <w:b/>
          <w:bCs/>
          <w:szCs w:val="18"/>
        </w:rPr>
        <w:t xml:space="preserve">Family </w:t>
      </w:r>
      <w:r w:rsidR="00042F95" w:rsidRPr="00593F2A">
        <w:rPr>
          <w:rFonts w:eastAsia="Times" w:cs="Times New Roman"/>
          <w:b/>
          <w:bCs/>
          <w:szCs w:val="18"/>
        </w:rPr>
        <w:t xml:space="preserve">and </w:t>
      </w:r>
      <w:r w:rsidR="4A2587C5" w:rsidRPr="00593F2A">
        <w:rPr>
          <w:rFonts w:eastAsia="Times" w:cs="Times New Roman"/>
          <w:b/>
          <w:bCs/>
          <w:szCs w:val="18"/>
        </w:rPr>
        <w:t>Community Rel</w:t>
      </w:r>
      <w:r w:rsidR="00AB3E71" w:rsidRPr="00593F2A">
        <w:rPr>
          <w:rFonts w:eastAsia="Times" w:cs="Times New Roman"/>
          <w:b/>
          <w:bCs/>
          <w:szCs w:val="18"/>
        </w:rPr>
        <w:t xml:space="preserve">ationships Assessment (Level </w:t>
      </w:r>
      <w:r w:rsidR="4A2587C5" w:rsidRPr="00593F2A">
        <w:rPr>
          <w:rFonts w:eastAsia="Times" w:cs="Times New Roman"/>
          <w:b/>
          <w:bCs/>
          <w:szCs w:val="18"/>
        </w:rPr>
        <w:t>5)</w:t>
      </w:r>
    </w:p>
    <w:p w14:paraId="606BC5FD" w14:textId="5253A83B" w:rsidR="00CC51D9" w:rsidRPr="00593F2A" w:rsidRDefault="4A2587C5" w:rsidP="00593F2A">
      <w:pPr>
        <w:widowControl w:val="0"/>
        <w:spacing w:after="0" w:line="240" w:lineRule="auto"/>
        <w:jc w:val="center"/>
        <w:rPr>
          <w:rFonts w:cs="Times New Roman"/>
          <w:b/>
          <w:szCs w:val="18"/>
        </w:rPr>
      </w:pPr>
      <w:r w:rsidRPr="00593F2A">
        <w:rPr>
          <w:rFonts w:eastAsia="Times" w:cs="Times New Roman"/>
          <w:b/>
          <w:bCs/>
          <w:szCs w:val="18"/>
        </w:rPr>
        <w:t>Family Interview</w:t>
      </w:r>
    </w:p>
    <w:p w14:paraId="230B247A" w14:textId="77777777" w:rsidR="00042F95" w:rsidRPr="00593F2A" w:rsidRDefault="00042F95" w:rsidP="00593F2A">
      <w:pPr>
        <w:widowControl w:val="0"/>
        <w:spacing w:after="0" w:line="240" w:lineRule="auto"/>
        <w:jc w:val="center"/>
        <w:rPr>
          <w:rFonts w:cs="Times New Roman"/>
          <w:b/>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2879"/>
      </w:tblGrid>
      <w:tr w:rsidR="005103AB" w:rsidRPr="00593F2A" w14:paraId="10DA8465" w14:textId="77777777" w:rsidTr="00D85BAE">
        <w:tc>
          <w:tcPr>
            <w:tcW w:w="1719" w:type="dxa"/>
            <w:shd w:val="clear" w:color="auto" w:fill="auto"/>
            <w:vAlign w:val="center"/>
          </w:tcPr>
          <w:p w14:paraId="7D83150A" w14:textId="77777777" w:rsidR="00042F95" w:rsidRPr="00593F2A" w:rsidRDefault="00042F95" w:rsidP="00D85BAE">
            <w:pPr>
              <w:widowControl w:val="0"/>
              <w:spacing w:after="0" w:line="240" w:lineRule="auto"/>
              <w:jc w:val="center"/>
              <w:rPr>
                <w:rFonts w:cs="Times New Roman"/>
                <w:b/>
                <w:sz w:val="18"/>
                <w:szCs w:val="18"/>
              </w:rPr>
            </w:pPr>
            <w:r w:rsidRPr="00593F2A">
              <w:rPr>
                <w:rFonts w:eastAsia="Times" w:cs="Times New Roman"/>
                <w:b/>
                <w:bCs/>
                <w:sz w:val="18"/>
                <w:szCs w:val="18"/>
              </w:rPr>
              <w:t>SAYD Competencies</w:t>
            </w:r>
          </w:p>
        </w:tc>
        <w:tc>
          <w:tcPr>
            <w:tcW w:w="12879" w:type="dxa"/>
            <w:shd w:val="clear" w:color="auto" w:fill="auto"/>
          </w:tcPr>
          <w:p w14:paraId="64595520" w14:textId="5EECF6DB" w:rsidR="00361850" w:rsidRPr="00593F2A" w:rsidRDefault="00361850" w:rsidP="00593F2A">
            <w:pPr>
              <w:pStyle w:val="paragraph"/>
              <w:keepNext/>
              <w:keepLines/>
              <w:spacing w:before="0" w:after="0"/>
              <w:outlineLvl w:val="3"/>
              <w:rPr>
                <w:rFonts w:asciiTheme="minorHAnsi" w:hAnsiTheme="minorHAnsi" w:cs="Times New Roman"/>
                <w:color w:val="auto"/>
                <w:sz w:val="18"/>
                <w:szCs w:val="18"/>
              </w:rPr>
            </w:pPr>
            <w:r w:rsidRPr="00593F2A">
              <w:rPr>
                <w:rFonts w:asciiTheme="minorHAnsi" w:hAnsiTheme="minorHAnsi" w:cs="Times New Roman"/>
                <w:b/>
                <w:color w:val="auto"/>
                <w:sz w:val="18"/>
                <w:szCs w:val="18"/>
                <w:u w:val="thick"/>
              </w:rPr>
              <w:t>SAYD FCR1</w:t>
            </w:r>
            <w:r w:rsidRPr="00593F2A">
              <w:rPr>
                <w:rFonts w:asciiTheme="minorHAnsi" w:hAnsiTheme="minorHAnsi" w:cs="Times New Roman"/>
                <w:b/>
                <w:color w:val="auto"/>
                <w:sz w:val="18"/>
                <w:szCs w:val="18"/>
              </w:rPr>
              <w:t>:</w:t>
            </w:r>
            <w:r w:rsidRPr="00593F2A">
              <w:rPr>
                <w:rFonts w:asciiTheme="minorHAnsi" w:hAnsiTheme="minorHAnsi" w:cs="Times New Roman"/>
                <w:color w:val="auto"/>
                <w:sz w:val="18"/>
                <w:szCs w:val="18"/>
              </w:rPr>
              <w:t xml:space="preserve"> Identifies contextual factors that influence families and the role of the practitioner in providing respectful, responsive supports.</w:t>
            </w:r>
          </w:p>
          <w:p w14:paraId="43C70CC5" w14:textId="24A0E094" w:rsidR="00361850" w:rsidRPr="00593F2A" w:rsidRDefault="00361850" w:rsidP="00593F2A">
            <w:pPr>
              <w:pStyle w:val="paragraph"/>
              <w:keepNext/>
              <w:keepLines/>
              <w:spacing w:before="0" w:after="0"/>
              <w:outlineLvl w:val="3"/>
              <w:rPr>
                <w:rFonts w:asciiTheme="minorHAnsi" w:hAnsiTheme="minorHAnsi" w:cs="Times New Roman"/>
                <w:color w:val="auto"/>
                <w:sz w:val="18"/>
                <w:szCs w:val="18"/>
              </w:rPr>
            </w:pPr>
            <w:r w:rsidRPr="00593F2A">
              <w:rPr>
                <w:rFonts w:asciiTheme="minorHAnsi" w:hAnsiTheme="minorHAnsi" w:cs="Times New Roman"/>
                <w:b/>
                <w:color w:val="auto"/>
                <w:sz w:val="18"/>
                <w:szCs w:val="18"/>
                <w:u w:val="thick"/>
              </w:rPr>
              <w:t xml:space="preserve">SAYD FCR2:  </w:t>
            </w:r>
            <w:r w:rsidRPr="00593F2A">
              <w:rPr>
                <w:rFonts w:asciiTheme="minorHAnsi" w:hAnsiTheme="minorHAnsi" w:cs="Times New Roman"/>
                <w:color w:val="auto"/>
                <w:sz w:val="18"/>
                <w:szCs w:val="18"/>
              </w:rPr>
              <w:t>Identifies the role of the community in influencing and supporting SAY and their families.</w:t>
            </w:r>
          </w:p>
          <w:p w14:paraId="4AD45339" w14:textId="6B676CDF" w:rsidR="00361850" w:rsidRPr="00593F2A" w:rsidRDefault="00361850" w:rsidP="00593F2A">
            <w:pPr>
              <w:pStyle w:val="paragraph"/>
              <w:keepNext/>
              <w:keepLines/>
              <w:spacing w:before="0" w:after="0"/>
              <w:outlineLvl w:val="3"/>
              <w:rPr>
                <w:rFonts w:asciiTheme="minorHAnsi" w:hAnsiTheme="minorHAnsi"/>
                <w:sz w:val="18"/>
                <w:szCs w:val="18"/>
              </w:rPr>
            </w:pPr>
            <w:r w:rsidRPr="00593F2A">
              <w:rPr>
                <w:rFonts w:asciiTheme="minorHAnsi" w:hAnsiTheme="minorHAnsi"/>
                <w:b/>
                <w:sz w:val="18"/>
                <w:szCs w:val="18"/>
                <w:u w:val="thick"/>
              </w:rPr>
              <w:t>SAYD FCR3</w:t>
            </w:r>
            <w:r w:rsidRPr="00593F2A">
              <w:rPr>
                <w:rFonts w:asciiTheme="minorHAnsi" w:hAnsiTheme="minorHAnsi"/>
                <w:sz w:val="18"/>
                <w:szCs w:val="18"/>
              </w:rPr>
              <w:t>: Identifies and utilizes communication and collaboration strategies to strengthen SAY, SAY programs, family, and community connections.</w:t>
            </w:r>
          </w:p>
          <w:p w14:paraId="28CB0DBB" w14:textId="6C123A6A" w:rsidR="00042F95" w:rsidRPr="00593F2A" w:rsidRDefault="00361850" w:rsidP="00593F2A">
            <w:pPr>
              <w:spacing w:after="0" w:line="240" w:lineRule="auto"/>
              <w:rPr>
                <w:sz w:val="18"/>
                <w:szCs w:val="18"/>
              </w:rPr>
            </w:pPr>
            <w:r w:rsidRPr="00593F2A">
              <w:rPr>
                <w:b/>
                <w:sz w:val="18"/>
                <w:szCs w:val="18"/>
                <w:u w:val="thick"/>
              </w:rPr>
              <w:t>SAYD FCR4</w:t>
            </w:r>
            <w:r w:rsidRPr="00593F2A">
              <w:rPr>
                <w:b/>
                <w:sz w:val="18"/>
                <w:szCs w:val="18"/>
              </w:rPr>
              <w:t xml:space="preserve"> </w:t>
            </w:r>
            <w:r w:rsidRPr="00593F2A">
              <w:rPr>
                <w:sz w:val="18"/>
                <w:szCs w:val="18"/>
              </w:rPr>
              <w:t xml:space="preserve">Collaborates with community organizations and allies to support and promote the positive developmental trajectories of SAY and their families. </w:t>
            </w:r>
            <w:r w:rsidRPr="00593F2A">
              <w:rPr>
                <w:sz w:val="18"/>
                <w:szCs w:val="18"/>
              </w:rPr>
              <w:br/>
            </w:r>
            <w:r w:rsidRPr="00593F2A">
              <w:rPr>
                <w:b/>
                <w:sz w:val="18"/>
                <w:szCs w:val="18"/>
                <w:u w:val="thick"/>
              </w:rPr>
              <w:t>SAYD FCR5</w:t>
            </w:r>
            <w:r w:rsidRPr="00593F2A">
              <w:rPr>
                <w:b/>
                <w:sz w:val="18"/>
                <w:szCs w:val="18"/>
              </w:rPr>
              <w:t>:</w:t>
            </w:r>
            <w:r w:rsidRPr="00593F2A">
              <w:rPr>
                <w:sz w:val="18"/>
                <w:szCs w:val="18"/>
              </w:rPr>
              <w:t xml:space="preserve"> </w:t>
            </w:r>
            <w:r w:rsidR="00593F2A" w:rsidRPr="00593F2A">
              <w:rPr>
                <w:sz w:val="18"/>
                <w:szCs w:val="18"/>
              </w:rPr>
              <w:t>Collaborates with</w:t>
            </w:r>
            <w:r w:rsidRPr="00593F2A">
              <w:rPr>
                <w:sz w:val="18"/>
                <w:szCs w:val="18"/>
              </w:rPr>
              <w:t xml:space="preserve"> SAY and families when creating programs, environments, and curriculum.</w:t>
            </w:r>
            <w:r w:rsidRPr="00593F2A">
              <w:rPr>
                <w:sz w:val="18"/>
                <w:szCs w:val="18"/>
              </w:rPr>
              <w:br/>
            </w:r>
            <w:r w:rsidRPr="00593F2A">
              <w:rPr>
                <w:rFonts w:cs="Times New Roman"/>
                <w:b/>
                <w:sz w:val="18"/>
                <w:szCs w:val="18"/>
                <w:u w:val="thick"/>
              </w:rPr>
              <w:t>SAYD FCR6</w:t>
            </w:r>
            <w:r w:rsidRPr="00593F2A">
              <w:rPr>
                <w:rFonts w:cs="Times New Roman"/>
                <w:b/>
                <w:sz w:val="18"/>
                <w:szCs w:val="18"/>
              </w:rPr>
              <w:t>:</w:t>
            </w:r>
            <w:r w:rsidRPr="00593F2A">
              <w:rPr>
                <w:rFonts w:cs="Times New Roman"/>
                <w:sz w:val="18"/>
                <w:szCs w:val="18"/>
              </w:rPr>
              <w:t xml:space="preserve"> Develops a professional plan for creating and maintaining collaborative relationships with families, schools, and community organizations.</w:t>
            </w:r>
            <w:r w:rsidRPr="00593F2A">
              <w:rPr>
                <w:sz w:val="18"/>
                <w:szCs w:val="18"/>
              </w:rPr>
              <w:br/>
            </w:r>
            <w:r w:rsidRPr="00593F2A">
              <w:rPr>
                <w:b/>
                <w:sz w:val="18"/>
                <w:szCs w:val="18"/>
                <w:u w:val="thick"/>
              </w:rPr>
              <w:t>SAYD FCR7</w:t>
            </w:r>
            <w:r w:rsidRPr="00593F2A">
              <w:rPr>
                <w:sz w:val="18"/>
                <w:szCs w:val="18"/>
              </w:rPr>
              <w:t>: Collaborates with families and schools to support the unique needs of SAY, including participation in multidisciplinary teams and the Individual Education Program process, as appropriate.</w:t>
            </w:r>
            <w:r w:rsidRPr="00593F2A">
              <w:rPr>
                <w:sz w:val="18"/>
                <w:szCs w:val="18"/>
              </w:rPr>
              <w:br/>
            </w:r>
            <w:r w:rsidRPr="00593F2A">
              <w:rPr>
                <w:b/>
                <w:sz w:val="18"/>
                <w:szCs w:val="18"/>
                <w:u w:val="thick"/>
              </w:rPr>
              <w:t>SAYD FCR8</w:t>
            </w:r>
            <w:r w:rsidRPr="00593F2A">
              <w:rPr>
                <w:sz w:val="18"/>
                <w:szCs w:val="18"/>
              </w:rPr>
              <w:t>: Designs and advocates for, in partnership with families and community-based organizations, appropriate services for SAY.</w:t>
            </w:r>
            <w:r w:rsidRPr="00593F2A">
              <w:rPr>
                <w:sz w:val="18"/>
                <w:szCs w:val="18"/>
              </w:rPr>
              <w:br/>
            </w:r>
            <w:r w:rsidRPr="00593F2A">
              <w:rPr>
                <w:rFonts w:cs="Times New Roman"/>
                <w:b/>
                <w:sz w:val="18"/>
                <w:szCs w:val="18"/>
                <w:u w:val="thick"/>
              </w:rPr>
              <w:t>SAYD FCR9</w:t>
            </w:r>
            <w:r w:rsidRPr="00593F2A">
              <w:rPr>
                <w:rFonts w:cs="Times New Roman"/>
                <w:b/>
                <w:sz w:val="18"/>
                <w:szCs w:val="18"/>
              </w:rPr>
              <w:t>:</w:t>
            </w:r>
            <w:r w:rsidRPr="00593F2A">
              <w:rPr>
                <w:rFonts w:cs="Times New Roman"/>
                <w:sz w:val="18"/>
                <w:szCs w:val="18"/>
              </w:rPr>
              <w:t xml:space="preserve"> Engages in strategies that are responsive to an identified SAY community need.</w:t>
            </w:r>
            <w:r w:rsidRPr="00593F2A">
              <w:rPr>
                <w:rFonts w:cs="Times New Roman"/>
                <w:sz w:val="18"/>
                <w:szCs w:val="18"/>
              </w:rPr>
              <w:br/>
            </w:r>
            <w:r w:rsidRPr="00593F2A">
              <w:rPr>
                <w:rFonts w:cs="Times New Roman"/>
                <w:b/>
                <w:sz w:val="18"/>
                <w:szCs w:val="18"/>
                <w:u w:val="thick"/>
              </w:rPr>
              <w:t>SAYD FCR10</w:t>
            </w:r>
            <w:r w:rsidRPr="00593F2A">
              <w:rPr>
                <w:rFonts w:cs="Times New Roman"/>
                <w:b/>
                <w:sz w:val="18"/>
                <w:szCs w:val="18"/>
              </w:rPr>
              <w:t>:</w:t>
            </w:r>
            <w:r w:rsidRPr="00593F2A">
              <w:rPr>
                <w:rFonts w:cs="Times New Roman"/>
                <w:sz w:val="18"/>
                <w:szCs w:val="18"/>
              </w:rPr>
              <w:t xml:space="preserve"> Cultivates community relationships through developing skills </w:t>
            </w:r>
            <w:r w:rsidR="00593F2A" w:rsidRPr="00593F2A">
              <w:rPr>
                <w:rFonts w:cs="Times New Roman"/>
                <w:sz w:val="18"/>
                <w:szCs w:val="18"/>
              </w:rPr>
              <w:t>as community members</w:t>
            </w:r>
            <w:r w:rsidRPr="00593F2A">
              <w:rPr>
                <w:rFonts w:cs="Times New Roman"/>
                <w:sz w:val="18"/>
                <w:szCs w:val="18"/>
              </w:rPr>
              <w:t>, engaging in relationship-building skills, participating in decision-making processing, understanding one’s rights and responsibilities as a community member.</w:t>
            </w:r>
          </w:p>
        </w:tc>
      </w:tr>
      <w:tr w:rsidR="00593F2A" w:rsidRPr="00593F2A" w14:paraId="23E9B051" w14:textId="77777777" w:rsidTr="00D85BAE">
        <w:trPr>
          <w:trHeight w:val="71"/>
        </w:trPr>
        <w:tc>
          <w:tcPr>
            <w:tcW w:w="1719" w:type="dxa"/>
            <w:shd w:val="clear" w:color="auto" w:fill="auto"/>
            <w:vAlign w:val="center"/>
          </w:tcPr>
          <w:p w14:paraId="2A15D8C8" w14:textId="0288E9E8" w:rsidR="00593F2A" w:rsidRPr="00593F2A" w:rsidRDefault="00593F2A" w:rsidP="00D85BAE">
            <w:pPr>
              <w:widowControl w:val="0"/>
              <w:spacing w:after="0" w:line="240" w:lineRule="auto"/>
              <w:jc w:val="center"/>
              <w:rPr>
                <w:rFonts w:cs="Times New Roman"/>
                <w:b/>
                <w:sz w:val="18"/>
                <w:szCs w:val="18"/>
              </w:rPr>
            </w:pPr>
            <w:r w:rsidRPr="00593F2A">
              <w:rPr>
                <w:rFonts w:eastAsia="Times" w:cs="Times New Roman"/>
                <w:b/>
                <w:bCs/>
                <w:sz w:val="18"/>
                <w:szCs w:val="18"/>
              </w:rPr>
              <w:t>Original Gateways SAYD Benchmarks</w:t>
            </w:r>
          </w:p>
        </w:tc>
        <w:tc>
          <w:tcPr>
            <w:tcW w:w="12879" w:type="dxa"/>
            <w:shd w:val="clear" w:color="auto" w:fill="auto"/>
          </w:tcPr>
          <w:p w14:paraId="59820EBF" w14:textId="77777777" w:rsidR="00593F2A" w:rsidRPr="00593F2A" w:rsidRDefault="00593F2A" w:rsidP="00593F2A">
            <w:pPr>
              <w:tabs>
                <w:tab w:val="left" w:pos="4383"/>
              </w:tabs>
              <w:spacing w:after="0" w:line="240" w:lineRule="auto"/>
              <w:rPr>
                <w:sz w:val="18"/>
                <w:szCs w:val="18"/>
              </w:rPr>
            </w:pPr>
            <w:r w:rsidRPr="00593F2A">
              <w:rPr>
                <w:sz w:val="18"/>
                <w:szCs w:val="18"/>
              </w:rPr>
              <w:t>2-4F1, 2-4F3, 2-4F4, 2-4F6, 2-4I1, 5A26, 5F36, 2-4F18, 2-4F25, 5F22, 2-4F2, 2-4F5, 2-4F11--15, 2-4F22, 5F1, 5F2, 5F11, 5F13, 5F16, 5F18, 5F33, 2-4F9, 2-4F16-17, 2-4F19, 2-4F23, 2-4F29, 5F9, 5F10, 5F29, 5F40, 2-4A27, 2-4E39, 2-4F20, 5F4, 5F5, 2-4F24, 2-4I13, 5F12, 5F24, 2-4F26-28, 2-4F30, 2-4F31, 2-4F33, 5F19, 5F26, 5F27, 5F30, 5F32,</w:t>
            </w:r>
          </w:p>
          <w:p w14:paraId="232A2C14" w14:textId="477AB403" w:rsidR="00593F2A" w:rsidRPr="00593F2A" w:rsidRDefault="00593F2A" w:rsidP="00593F2A">
            <w:pPr>
              <w:widowControl w:val="0"/>
              <w:spacing w:after="0" w:line="240" w:lineRule="auto"/>
              <w:ind w:hanging="3"/>
              <w:rPr>
                <w:rFonts w:cs="Times New Roman"/>
                <w:sz w:val="18"/>
                <w:szCs w:val="18"/>
              </w:rPr>
            </w:pPr>
            <w:r w:rsidRPr="00593F2A">
              <w:rPr>
                <w:rFonts w:cs="Times New Roman"/>
                <w:sz w:val="18"/>
                <w:szCs w:val="18"/>
              </w:rPr>
              <w:t>5B8, 5F14, 5F15, 5F20, 5F23, 5F25,</w:t>
            </w:r>
            <w:r>
              <w:rPr>
                <w:rFonts w:cs="Times New Roman"/>
                <w:sz w:val="18"/>
                <w:szCs w:val="18"/>
              </w:rPr>
              <w:t xml:space="preserve"> </w:t>
            </w:r>
            <w:r w:rsidRPr="00593F2A">
              <w:rPr>
                <w:rFonts w:cs="Times New Roman"/>
                <w:sz w:val="18"/>
                <w:szCs w:val="18"/>
              </w:rPr>
              <w:t>2-4F39, 5F17,  5F21, 5F39, 5F41, 5F42, 5I21, 5I22, 5I23,</w:t>
            </w:r>
            <w:r>
              <w:rPr>
                <w:rFonts w:cs="Times New Roman"/>
                <w:sz w:val="18"/>
                <w:szCs w:val="18"/>
              </w:rPr>
              <w:t xml:space="preserve"> 2-4H5-7, 5B10, 5E45</w:t>
            </w:r>
          </w:p>
        </w:tc>
      </w:tr>
      <w:tr w:rsidR="00593F2A" w:rsidRPr="00593F2A" w14:paraId="4C9087D0" w14:textId="77777777" w:rsidTr="00D85BAE">
        <w:trPr>
          <w:trHeight w:val="71"/>
        </w:trPr>
        <w:tc>
          <w:tcPr>
            <w:tcW w:w="1719" w:type="dxa"/>
            <w:shd w:val="clear" w:color="auto" w:fill="auto"/>
            <w:vAlign w:val="center"/>
          </w:tcPr>
          <w:p w14:paraId="52396F4B" w14:textId="5D8718A4" w:rsidR="00593F2A" w:rsidRPr="00593F2A" w:rsidRDefault="00593F2A" w:rsidP="00D85BAE">
            <w:pPr>
              <w:widowControl w:val="0"/>
              <w:spacing w:after="0" w:line="240" w:lineRule="auto"/>
              <w:jc w:val="center"/>
              <w:rPr>
                <w:rFonts w:eastAsia="Times" w:cs="Times New Roman"/>
                <w:b/>
                <w:bCs/>
                <w:sz w:val="18"/>
                <w:szCs w:val="18"/>
              </w:rPr>
            </w:pPr>
            <w:r w:rsidRPr="00593F2A">
              <w:rPr>
                <w:rFonts w:eastAsia="Times" w:cs="Times New Roman"/>
                <w:b/>
                <w:bCs/>
                <w:sz w:val="18"/>
                <w:szCs w:val="18"/>
              </w:rPr>
              <w:t>IPTS</w:t>
            </w:r>
          </w:p>
        </w:tc>
        <w:tc>
          <w:tcPr>
            <w:tcW w:w="12879" w:type="dxa"/>
            <w:shd w:val="clear" w:color="auto" w:fill="auto"/>
          </w:tcPr>
          <w:p w14:paraId="006F655E" w14:textId="0590C307" w:rsidR="00593F2A" w:rsidRPr="00593F2A" w:rsidRDefault="00593F2A" w:rsidP="00593F2A">
            <w:pPr>
              <w:widowControl w:val="0"/>
              <w:spacing w:after="0" w:line="240" w:lineRule="auto"/>
              <w:ind w:hanging="3"/>
              <w:rPr>
                <w:rFonts w:cs="Times New Roman"/>
                <w:sz w:val="18"/>
                <w:szCs w:val="18"/>
              </w:rPr>
            </w:pPr>
            <w:r w:rsidRPr="00593F2A">
              <w:rPr>
                <w:rFonts w:cs="Times New Roman"/>
                <w:sz w:val="18"/>
                <w:szCs w:val="18"/>
              </w:rPr>
              <w:tab/>
              <w:t xml:space="preserve">1A, 2D, 2E, 2F, 2G, 3A, 3C, 3E, 3F, 3G, 3I, 3J, 3L, 3N, 4C, </w:t>
            </w:r>
            <w:r>
              <w:rPr>
                <w:rFonts w:cs="Times New Roman"/>
                <w:sz w:val="18"/>
                <w:szCs w:val="18"/>
              </w:rPr>
              <w:t xml:space="preserve">4J, </w:t>
            </w:r>
            <w:r w:rsidRPr="00593F2A">
              <w:rPr>
                <w:rFonts w:cs="Times New Roman"/>
                <w:sz w:val="18"/>
                <w:szCs w:val="18"/>
              </w:rPr>
              <w:t xml:space="preserve">4S, </w:t>
            </w:r>
            <w:r>
              <w:rPr>
                <w:rFonts w:cs="Times New Roman"/>
                <w:sz w:val="18"/>
                <w:szCs w:val="18"/>
              </w:rPr>
              <w:t xml:space="preserve">5A, 5G, </w:t>
            </w:r>
            <w:r w:rsidRPr="00593F2A">
              <w:rPr>
                <w:rFonts w:cs="Times New Roman"/>
                <w:sz w:val="18"/>
                <w:szCs w:val="18"/>
              </w:rPr>
              <w:t xml:space="preserve">5K, 5L, 5Q, 6M, 7D, </w:t>
            </w:r>
            <w:r>
              <w:rPr>
                <w:rFonts w:cs="Times New Roman"/>
                <w:sz w:val="18"/>
                <w:szCs w:val="18"/>
              </w:rPr>
              <w:t xml:space="preserve">7J, </w:t>
            </w:r>
            <w:r w:rsidRPr="00593F2A">
              <w:rPr>
                <w:rFonts w:cs="Times New Roman"/>
                <w:sz w:val="18"/>
                <w:szCs w:val="18"/>
              </w:rPr>
              <w:t xml:space="preserve">8B, 9A, 9B, 9D, 9E, 9F, 9G, </w:t>
            </w:r>
            <w:r>
              <w:rPr>
                <w:rFonts w:cs="Times New Roman"/>
                <w:sz w:val="18"/>
                <w:szCs w:val="18"/>
              </w:rPr>
              <w:t xml:space="preserve">9H, </w:t>
            </w:r>
            <w:r w:rsidRPr="00593F2A">
              <w:rPr>
                <w:rFonts w:cs="Times New Roman"/>
                <w:sz w:val="18"/>
                <w:szCs w:val="18"/>
              </w:rPr>
              <w:t xml:space="preserve">9I, 9K, 9L, 9M, 9N, 10E, 11B, </w:t>
            </w:r>
            <w:r>
              <w:rPr>
                <w:rFonts w:cs="Times New Roman"/>
                <w:sz w:val="18"/>
                <w:szCs w:val="18"/>
              </w:rPr>
              <w:t xml:space="preserve">11D, </w:t>
            </w:r>
            <w:r w:rsidRPr="00593F2A">
              <w:rPr>
                <w:rFonts w:cs="Times New Roman"/>
                <w:sz w:val="18"/>
                <w:szCs w:val="18"/>
              </w:rPr>
              <w:t xml:space="preserve">11F, 11G, </w:t>
            </w:r>
            <w:r>
              <w:rPr>
                <w:rFonts w:cs="Times New Roman"/>
                <w:sz w:val="18"/>
                <w:szCs w:val="18"/>
              </w:rPr>
              <w:t xml:space="preserve">11J, </w:t>
            </w:r>
            <w:r w:rsidRPr="00593F2A">
              <w:rPr>
                <w:rFonts w:cs="Times New Roman"/>
                <w:sz w:val="18"/>
                <w:szCs w:val="18"/>
              </w:rPr>
              <w:t>11H, 11N, 11P</w:t>
            </w:r>
          </w:p>
        </w:tc>
      </w:tr>
      <w:tr w:rsidR="00593F2A" w:rsidRPr="00593F2A" w14:paraId="10D4E9B1" w14:textId="77777777" w:rsidTr="00D85BAE">
        <w:trPr>
          <w:trHeight w:val="71"/>
        </w:trPr>
        <w:tc>
          <w:tcPr>
            <w:tcW w:w="1719" w:type="dxa"/>
            <w:shd w:val="clear" w:color="auto" w:fill="auto"/>
            <w:vAlign w:val="center"/>
          </w:tcPr>
          <w:p w14:paraId="0CDB90A1" w14:textId="37B5B0CB" w:rsidR="00593F2A" w:rsidRPr="00593F2A" w:rsidRDefault="00593F2A" w:rsidP="00D85BAE">
            <w:pPr>
              <w:widowControl w:val="0"/>
              <w:spacing w:after="0" w:line="240" w:lineRule="auto"/>
              <w:jc w:val="center"/>
              <w:rPr>
                <w:rFonts w:eastAsia="Times" w:cs="Times New Roman"/>
                <w:b/>
                <w:bCs/>
                <w:sz w:val="18"/>
                <w:szCs w:val="18"/>
              </w:rPr>
            </w:pPr>
            <w:r w:rsidRPr="00593F2A">
              <w:rPr>
                <w:rFonts w:eastAsia="Times" w:cs="Times New Roman"/>
                <w:b/>
                <w:bCs/>
                <w:sz w:val="18"/>
                <w:szCs w:val="18"/>
              </w:rPr>
              <w:t>NAA</w:t>
            </w:r>
          </w:p>
        </w:tc>
        <w:tc>
          <w:tcPr>
            <w:tcW w:w="12879" w:type="dxa"/>
            <w:shd w:val="clear" w:color="auto" w:fill="auto"/>
          </w:tcPr>
          <w:p w14:paraId="5E482589" w14:textId="5B81FF86" w:rsidR="00593F2A" w:rsidRPr="00593F2A" w:rsidRDefault="00593F2A" w:rsidP="00593F2A">
            <w:pPr>
              <w:widowControl w:val="0"/>
              <w:spacing w:after="0" w:line="240" w:lineRule="auto"/>
              <w:ind w:hanging="3"/>
              <w:rPr>
                <w:rFonts w:cs="Times New Roman"/>
                <w:sz w:val="18"/>
                <w:szCs w:val="18"/>
              </w:rPr>
            </w:pPr>
            <w:r w:rsidRPr="00593F2A">
              <w:rPr>
                <w:sz w:val="18"/>
                <w:szCs w:val="18"/>
              </w:rPr>
              <w:t xml:space="preserve">1, 2, 4, 5, 7, 8, 13, 14, </w:t>
            </w:r>
            <w:r>
              <w:rPr>
                <w:sz w:val="18"/>
                <w:szCs w:val="18"/>
              </w:rPr>
              <w:t xml:space="preserve">17, </w:t>
            </w:r>
            <w:r w:rsidRPr="00593F2A">
              <w:rPr>
                <w:sz w:val="18"/>
                <w:szCs w:val="18"/>
              </w:rPr>
              <w:t xml:space="preserve">23, 24, 25, 26, 28, </w:t>
            </w:r>
            <w:r>
              <w:rPr>
                <w:sz w:val="18"/>
                <w:szCs w:val="18"/>
              </w:rPr>
              <w:t xml:space="preserve">31, </w:t>
            </w:r>
            <w:r w:rsidRPr="00593F2A">
              <w:rPr>
                <w:sz w:val="18"/>
                <w:szCs w:val="18"/>
              </w:rPr>
              <w:t>34, 35, 36</w:t>
            </w:r>
          </w:p>
        </w:tc>
      </w:tr>
      <w:tr w:rsidR="00593F2A" w:rsidRPr="00593F2A" w14:paraId="1A1DFE9D" w14:textId="77777777" w:rsidTr="00D85BAE">
        <w:trPr>
          <w:trHeight w:val="71"/>
        </w:trPr>
        <w:tc>
          <w:tcPr>
            <w:tcW w:w="1719" w:type="dxa"/>
            <w:shd w:val="clear" w:color="auto" w:fill="auto"/>
            <w:vAlign w:val="center"/>
          </w:tcPr>
          <w:p w14:paraId="4D43B719" w14:textId="70E2520C" w:rsidR="00593F2A" w:rsidRPr="00593F2A" w:rsidRDefault="00593F2A" w:rsidP="00D85BAE">
            <w:pPr>
              <w:widowControl w:val="0"/>
              <w:spacing w:after="0" w:line="240" w:lineRule="auto"/>
              <w:jc w:val="center"/>
              <w:rPr>
                <w:rFonts w:eastAsia="Times" w:cs="Times New Roman"/>
                <w:b/>
                <w:bCs/>
                <w:sz w:val="18"/>
                <w:szCs w:val="18"/>
              </w:rPr>
            </w:pPr>
            <w:r w:rsidRPr="00593F2A">
              <w:rPr>
                <w:rFonts w:eastAsia="Times" w:cs="Times New Roman"/>
                <w:b/>
                <w:bCs/>
                <w:sz w:val="18"/>
                <w:szCs w:val="18"/>
              </w:rPr>
              <w:t>COA</w:t>
            </w:r>
          </w:p>
        </w:tc>
        <w:tc>
          <w:tcPr>
            <w:tcW w:w="12879" w:type="dxa"/>
            <w:shd w:val="clear" w:color="auto" w:fill="auto"/>
          </w:tcPr>
          <w:p w14:paraId="39D421B5" w14:textId="299F5589" w:rsidR="00593F2A" w:rsidRPr="00593F2A" w:rsidRDefault="00593F2A" w:rsidP="00593F2A">
            <w:pPr>
              <w:widowControl w:val="0"/>
              <w:spacing w:after="0" w:line="240" w:lineRule="auto"/>
              <w:rPr>
                <w:rFonts w:cs="Times New Roman"/>
                <w:sz w:val="18"/>
                <w:szCs w:val="18"/>
              </w:rPr>
            </w:pPr>
            <w:r w:rsidRPr="00593F2A">
              <w:rPr>
                <w:sz w:val="18"/>
                <w:szCs w:val="18"/>
              </w:rPr>
              <w:t xml:space="preserve">1.02, 3.01, </w:t>
            </w:r>
            <w:r>
              <w:rPr>
                <w:sz w:val="18"/>
                <w:szCs w:val="18"/>
              </w:rPr>
              <w:t xml:space="preserve">3.02, 3.03, </w:t>
            </w:r>
            <w:r w:rsidRPr="00593F2A">
              <w:rPr>
                <w:sz w:val="18"/>
                <w:szCs w:val="18"/>
              </w:rPr>
              <w:t xml:space="preserve">4.01, 4.02, 4.04, 4.06, 5.05, 5.07, 6.01, </w:t>
            </w:r>
            <w:r w:rsidRPr="00593F2A">
              <w:rPr>
                <w:rFonts w:cs="Times New Roman"/>
                <w:sz w:val="18"/>
                <w:szCs w:val="18"/>
              </w:rPr>
              <w:t>10.01</w:t>
            </w:r>
            <w:r>
              <w:rPr>
                <w:rFonts w:cs="Times New Roman"/>
                <w:sz w:val="18"/>
                <w:szCs w:val="18"/>
              </w:rPr>
              <w:t>–</w:t>
            </w:r>
            <w:r>
              <w:rPr>
                <w:sz w:val="18"/>
                <w:szCs w:val="18"/>
              </w:rPr>
              <w:t xml:space="preserve"> 10.03, 11.01</w:t>
            </w:r>
            <w:r w:rsidRPr="00593F2A">
              <w:rPr>
                <w:sz w:val="18"/>
                <w:szCs w:val="18"/>
              </w:rPr>
              <w:t xml:space="preserve">–11.04, </w:t>
            </w:r>
            <w:r w:rsidRPr="00593F2A">
              <w:rPr>
                <w:rFonts w:cs="Times New Roman"/>
                <w:sz w:val="18"/>
                <w:szCs w:val="18"/>
              </w:rPr>
              <w:t>13.01</w:t>
            </w:r>
            <w:r>
              <w:rPr>
                <w:rFonts w:cs="Times New Roman"/>
                <w:sz w:val="18"/>
                <w:szCs w:val="18"/>
              </w:rPr>
              <w:t>–</w:t>
            </w:r>
            <w:r w:rsidRPr="00593F2A">
              <w:rPr>
                <w:rFonts w:cs="Times New Roman"/>
                <w:sz w:val="18"/>
                <w:szCs w:val="18"/>
              </w:rPr>
              <w:t xml:space="preserve"> 13.03, 13.06</w:t>
            </w:r>
          </w:p>
        </w:tc>
      </w:tr>
      <w:tr w:rsidR="00593F2A" w:rsidRPr="00593F2A" w14:paraId="417912C3" w14:textId="77777777" w:rsidTr="00D85BAE">
        <w:trPr>
          <w:trHeight w:val="71"/>
        </w:trPr>
        <w:tc>
          <w:tcPr>
            <w:tcW w:w="1719" w:type="dxa"/>
            <w:shd w:val="clear" w:color="auto" w:fill="auto"/>
            <w:vAlign w:val="center"/>
          </w:tcPr>
          <w:p w14:paraId="253BCD47" w14:textId="415244A6" w:rsidR="00593F2A" w:rsidRPr="00593F2A" w:rsidRDefault="00593F2A" w:rsidP="00D85BAE">
            <w:pPr>
              <w:widowControl w:val="0"/>
              <w:spacing w:after="0" w:line="240" w:lineRule="auto"/>
              <w:jc w:val="center"/>
              <w:rPr>
                <w:rFonts w:eastAsia="Times" w:cs="Times New Roman"/>
                <w:b/>
                <w:bCs/>
                <w:sz w:val="18"/>
                <w:szCs w:val="18"/>
              </w:rPr>
            </w:pPr>
            <w:r w:rsidRPr="00593F2A">
              <w:rPr>
                <w:rFonts w:eastAsia="Times" w:cs="Times New Roman"/>
                <w:b/>
                <w:bCs/>
                <w:sz w:val="18"/>
                <w:szCs w:val="18"/>
              </w:rPr>
              <w:t>ACT Now</w:t>
            </w:r>
          </w:p>
        </w:tc>
        <w:tc>
          <w:tcPr>
            <w:tcW w:w="12879" w:type="dxa"/>
            <w:shd w:val="clear" w:color="auto" w:fill="auto"/>
          </w:tcPr>
          <w:p w14:paraId="023EE237" w14:textId="535C5A38" w:rsidR="00593F2A" w:rsidRPr="00593F2A" w:rsidRDefault="00593F2A" w:rsidP="00593F2A">
            <w:pPr>
              <w:widowControl w:val="0"/>
              <w:spacing w:after="0" w:line="240" w:lineRule="auto"/>
              <w:rPr>
                <w:rFonts w:cs="Times New Roman"/>
                <w:sz w:val="18"/>
                <w:szCs w:val="18"/>
              </w:rPr>
            </w:pPr>
            <w:r w:rsidRPr="00593F2A">
              <w:rPr>
                <w:sz w:val="18"/>
                <w:szCs w:val="18"/>
              </w:rPr>
              <w:t xml:space="preserve">1.1–1.4, </w:t>
            </w:r>
            <w:r>
              <w:rPr>
                <w:sz w:val="18"/>
                <w:szCs w:val="18"/>
              </w:rPr>
              <w:t xml:space="preserve">4.6, </w:t>
            </w:r>
            <w:r w:rsidRPr="00593F2A">
              <w:rPr>
                <w:sz w:val="18"/>
                <w:szCs w:val="18"/>
              </w:rPr>
              <w:t xml:space="preserve">5.4, </w:t>
            </w:r>
            <w:r>
              <w:rPr>
                <w:sz w:val="18"/>
                <w:szCs w:val="18"/>
              </w:rPr>
              <w:t xml:space="preserve">7.1, </w:t>
            </w:r>
            <w:r w:rsidRPr="00593F2A">
              <w:rPr>
                <w:sz w:val="18"/>
                <w:szCs w:val="18"/>
              </w:rPr>
              <w:t>9.1</w:t>
            </w:r>
            <w:r>
              <w:rPr>
                <w:sz w:val="18"/>
                <w:szCs w:val="18"/>
              </w:rPr>
              <w:t>–9.4</w:t>
            </w:r>
            <w:r w:rsidRPr="00593F2A">
              <w:rPr>
                <w:sz w:val="18"/>
                <w:szCs w:val="18"/>
              </w:rPr>
              <w:t>, 11.1, 11.4, 15.4, 16.3, 16.4, 18.1–18.6, 19.1, 19.2, 20.1–20.4, 21.1, 21.2, 24.4, 23.1–23.4, 24.1–24.10, 25.1–25.5, 27.1–27.4, 28.1, 28.2, 29.1–29.3, 30.1, 30.2</w:t>
            </w:r>
          </w:p>
        </w:tc>
      </w:tr>
    </w:tbl>
    <w:p w14:paraId="571DDDFA" w14:textId="77777777" w:rsidR="00042F95" w:rsidRPr="00593F2A" w:rsidRDefault="00042F95" w:rsidP="00593F2A">
      <w:pPr>
        <w:widowControl w:val="0"/>
        <w:spacing w:after="0" w:line="240" w:lineRule="auto"/>
        <w:rPr>
          <w:rFonts w:cs="Times New Roman"/>
          <w:sz w:val="18"/>
          <w:szCs w:val="18"/>
        </w:rPr>
      </w:pPr>
    </w:p>
    <w:p w14:paraId="4DEC5F6B" w14:textId="77777777" w:rsidR="00B734C3" w:rsidRPr="00593F2A" w:rsidRDefault="00B734C3" w:rsidP="00593F2A">
      <w:pPr>
        <w:widowControl w:val="0"/>
        <w:spacing w:after="0" w:line="240" w:lineRule="auto"/>
        <w:jc w:val="center"/>
        <w:rPr>
          <w:rFonts w:cs="Times New Roman"/>
          <w:b/>
          <w:color w:val="000000"/>
          <w:sz w:val="18"/>
          <w:szCs w:val="18"/>
        </w:rPr>
      </w:pPr>
      <w:r w:rsidRPr="00593F2A">
        <w:rPr>
          <w:rFonts w:cs="Times New Roman"/>
          <w:b/>
          <w:color w:val="000000"/>
          <w:sz w:val="18"/>
          <w:szCs w:val="18"/>
        </w:rPr>
        <w:t>Assessment Guidelines</w:t>
      </w:r>
    </w:p>
    <w:p w14:paraId="001575F9" w14:textId="77777777" w:rsidR="00B734C3" w:rsidRPr="00593F2A" w:rsidRDefault="00B734C3" w:rsidP="00593F2A">
      <w:pPr>
        <w:widowControl w:val="0"/>
        <w:spacing w:after="0" w:line="240" w:lineRule="auto"/>
        <w:jc w:val="center"/>
        <w:rPr>
          <w:rFonts w:cs="Times New Roman"/>
          <w:b/>
          <w:color w:val="000000"/>
          <w:sz w:val="18"/>
          <w:szCs w:val="18"/>
        </w:rPr>
      </w:pPr>
    </w:p>
    <w:p w14:paraId="525B8CB9" w14:textId="77777777" w:rsidR="00B734C3" w:rsidRPr="00593F2A" w:rsidRDefault="00B734C3" w:rsidP="00593F2A">
      <w:pPr>
        <w:widowControl w:val="0"/>
        <w:spacing w:after="0" w:line="240" w:lineRule="auto"/>
        <w:rPr>
          <w:rFonts w:eastAsia="Times New Roman" w:cs="Times New Roman"/>
          <w:sz w:val="18"/>
          <w:szCs w:val="18"/>
        </w:rPr>
      </w:pPr>
      <w:r w:rsidRPr="00593F2A">
        <w:rPr>
          <w:rFonts w:eastAsia="Times" w:cs="Times New Roman"/>
          <w:sz w:val="18"/>
          <w:szCs w:val="18"/>
        </w:rPr>
        <w:t xml:space="preserve">In this assessment, you will interview the family member of a child who is between the ages of five and sixteen. The goal of these interviews is to gather information that will be useful in knowing both the child and family, developing responsive practices, and contributing to the capacity to provide responsive SAY programming. </w:t>
      </w:r>
    </w:p>
    <w:p w14:paraId="1D32890D" w14:textId="77777777" w:rsidR="00B734C3" w:rsidRPr="00593F2A" w:rsidRDefault="00B734C3" w:rsidP="00593F2A">
      <w:pPr>
        <w:widowControl w:val="0"/>
        <w:spacing w:after="0" w:line="240" w:lineRule="auto"/>
        <w:rPr>
          <w:rFonts w:eastAsia="Times New Roman" w:cs="Times New Roman"/>
          <w:b/>
          <w:color w:val="FF0000"/>
          <w:sz w:val="18"/>
          <w:szCs w:val="18"/>
        </w:rPr>
      </w:pPr>
    </w:p>
    <w:p w14:paraId="36C071CB" w14:textId="77777777" w:rsidR="00B734C3" w:rsidRPr="00593F2A" w:rsidRDefault="00B734C3" w:rsidP="00593F2A">
      <w:pPr>
        <w:widowControl w:val="0"/>
        <w:spacing w:after="0" w:line="240" w:lineRule="auto"/>
        <w:rPr>
          <w:rFonts w:eastAsia="Times New Roman" w:cs="Times New Roman"/>
          <w:b/>
          <w:sz w:val="18"/>
          <w:szCs w:val="18"/>
        </w:rPr>
      </w:pPr>
      <w:r w:rsidRPr="00593F2A">
        <w:rPr>
          <w:rFonts w:eastAsia="Times" w:cs="Times New Roman"/>
          <w:b/>
          <w:bCs/>
          <w:sz w:val="18"/>
          <w:szCs w:val="18"/>
          <w:u w:val="single"/>
        </w:rPr>
        <w:t>Part 1: Family Interview</w:t>
      </w:r>
      <w:r w:rsidRPr="00593F2A">
        <w:rPr>
          <w:rFonts w:eastAsia="Times" w:cs="Times New Roman"/>
          <w:b/>
          <w:bCs/>
          <w:sz w:val="18"/>
          <w:szCs w:val="18"/>
        </w:rPr>
        <w:t>:</w:t>
      </w:r>
    </w:p>
    <w:p w14:paraId="0FDA49D2" w14:textId="77777777" w:rsidR="00B734C3" w:rsidRPr="00593F2A" w:rsidRDefault="00B734C3" w:rsidP="00593F2A">
      <w:pPr>
        <w:widowControl w:val="0"/>
        <w:spacing w:after="0" w:line="240" w:lineRule="auto"/>
        <w:rPr>
          <w:rFonts w:eastAsia="Times" w:cs="Times New Roman"/>
          <w:sz w:val="18"/>
          <w:szCs w:val="18"/>
        </w:rPr>
      </w:pPr>
    </w:p>
    <w:p w14:paraId="444EC54C" w14:textId="77777777" w:rsidR="00B734C3" w:rsidRPr="00593F2A" w:rsidRDefault="00B734C3" w:rsidP="00593F2A">
      <w:pPr>
        <w:widowControl w:val="0"/>
        <w:spacing w:after="0" w:line="240" w:lineRule="auto"/>
        <w:rPr>
          <w:rFonts w:eastAsia="Times New Roman" w:cs="Times New Roman"/>
          <w:b/>
          <w:bCs/>
          <w:sz w:val="18"/>
          <w:szCs w:val="18"/>
        </w:rPr>
      </w:pPr>
      <w:r w:rsidRPr="00593F2A">
        <w:rPr>
          <w:rFonts w:eastAsia="Times" w:cs="Times New Roman"/>
          <w:sz w:val="18"/>
          <w:szCs w:val="18"/>
        </w:rPr>
        <w:t>Interview Preparation</w:t>
      </w:r>
    </w:p>
    <w:p w14:paraId="1CF3BD71" w14:textId="77777777" w:rsidR="00B734C3" w:rsidRPr="00593F2A" w:rsidRDefault="00B734C3" w:rsidP="00593F2A">
      <w:pPr>
        <w:pStyle w:val="ListParagraph"/>
        <w:widowControl w:val="0"/>
        <w:numPr>
          <w:ilvl w:val="0"/>
          <w:numId w:val="6"/>
        </w:numPr>
        <w:spacing w:after="0" w:line="240" w:lineRule="auto"/>
        <w:rPr>
          <w:rFonts w:eastAsia="Times New Roman" w:cs="Times New Roman"/>
          <w:b/>
          <w:bCs/>
          <w:sz w:val="18"/>
          <w:szCs w:val="18"/>
        </w:rPr>
      </w:pPr>
      <w:r w:rsidRPr="00593F2A">
        <w:rPr>
          <w:rFonts w:eastAsia="Times" w:cs="Times New Roman"/>
          <w:sz w:val="18"/>
          <w:szCs w:val="18"/>
        </w:rPr>
        <w:t xml:space="preserve">Select a family with a child between the ages of 5 and 16. This family can be a friend, relative (outside of your immediate family), neighbor, or a family in your early childhood classroom environment. </w:t>
      </w:r>
    </w:p>
    <w:p w14:paraId="4DB760CE" w14:textId="77777777" w:rsidR="00B734C3" w:rsidRPr="00593F2A" w:rsidRDefault="00B734C3" w:rsidP="00593F2A">
      <w:pPr>
        <w:pStyle w:val="ListParagraph"/>
        <w:widowControl w:val="0"/>
        <w:numPr>
          <w:ilvl w:val="0"/>
          <w:numId w:val="6"/>
        </w:numPr>
        <w:spacing w:after="0" w:line="240" w:lineRule="auto"/>
        <w:rPr>
          <w:rFonts w:eastAsia="Times New Roman" w:cs="Times New Roman"/>
          <w:sz w:val="18"/>
          <w:szCs w:val="18"/>
        </w:rPr>
      </w:pPr>
      <w:r w:rsidRPr="00593F2A">
        <w:rPr>
          <w:rFonts w:eastAsia="Times" w:cs="Times New Roman"/>
          <w:sz w:val="18"/>
          <w:szCs w:val="18"/>
        </w:rPr>
        <w:t>Review the family interview questions below.</w:t>
      </w:r>
    </w:p>
    <w:p w14:paraId="0F09A6FD" w14:textId="77777777" w:rsidR="00B734C3" w:rsidRPr="00593F2A" w:rsidRDefault="00B734C3" w:rsidP="00593F2A">
      <w:pPr>
        <w:pStyle w:val="ListParagraph"/>
        <w:widowControl w:val="0"/>
        <w:numPr>
          <w:ilvl w:val="0"/>
          <w:numId w:val="6"/>
        </w:numPr>
        <w:spacing w:after="0" w:line="240" w:lineRule="auto"/>
        <w:rPr>
          <w:rFonts w:eastAsia="Times New Roman" w:cs="Times New Roman"/>
          <w:sz w:val="18"/>
          <w:szCs w:val="18"/>
        </w:rPr>
      </w:pPr>
      <w:r w:rsidRPr="00593F2A">
        <w:rPr>
          <w:rFonts w:eastAsia="Times" w:cs="Times New Roman"/>
          <w:sz w:val="18"/>
          <w:szCs w:val="18"/>
        </w:rPr>
        <w:t>Arrange a time to interview the family.</w:t>
      </w:r>
      <w:r w:rsidRPr="00593F2A">
        <w:rPr>
          <w:rFonts w:eastAsia="Times" w:cs="Times New Roman"/>
          <w:b/>
          <w:bCs/>
          <w:sz w:val="18"/>
          <w:szCs w:val="18"/>
        </w:rPr>
        <w:t xml:space="preserve"> </w:t>
      </w:r>
      <w:r w:rsidRPr="00593F2A">
        <w:rPr>
          <w:rFonts w:eastAsia="Times" w:cs="Times New Roman"/>
          <w:sz w:val="18"/>
          <w:szCs w:val="18"/>
        </w:rPr>
        <w:t>Your interview is likely to last approximately 30 minutes.</w:t>
      </w:r>
    </w:p>
    <w:p w14:paraId="0057FDD3" w14:textId="77777777" w:rsidR="00B734C3" w:rsidRPr="00593F2A" w:rsidRDefault="00B734C3" w:rsidP="00593F2A">
      <w:pPr>
        <w:pStyle w:val="ListParagraph"/>
        <w:widowControl w:val="0"/>
        <w:numPr>
          <w:ilvl w:val="0"/>
          <w:numId w:val="6"/>
        </w:numPr>
        <w:spacing w:after="0" w:line="240" w:lineRule="auto"/>
        <w:rPr>
          <w:rFonts w:eastAsia="Times New Roman" w:cs="Times New Roman"/>
          <w:sz w:val="18"/>
          <w:szCs w:val="18"/>
        </w:rPr>
      </w:pPr>
      <w:r w:rsidRPr="00593F2A">
        <w:rPr>
          <w:rFonts w:eastAsia="Times" w:cs="Times New Roman"/>
          <w:sz w:val="18"/>
          <w:szCs w:val="18"/>
        </w:rPr>
        <w:t>Prior to meeting with the family, provide a one-page overview of the following:</w:t>
      </w:r>
    </w:p>
    <w:p w14:paraId="4AB126D2" w14:textId="77777777" w:rsidR="00B734C3" w:rsidRPr="00593F2A" w:rsidRDefault="00B734C3" w:rsidP="00593F2A">
      <w:pPr>
        <w:pStyle w:val="ListParagraph"/>
        <w:widowControl w:val="0"/>
        <w:numPr>
          <w:ilvl w:val="1"/>
          <w:numId w:val="6"/>
        </w:numPr>
        <w:spacing w:after="0" w:line="240" w:lineRule="auto"/>
        <w:rPr>
          <w:rFonts w:eastAsia="Times New Roman" w:cs="Times New Roman"/>
          <w:sz w:val="18"/>
          <w:szCs w:val="18"/>
        </w:rPr>
      </w:pPr>
      <w:r w:rsidRPr="00593F2A">
        <w:rPr>
          <w:rFonts w:eastAsia="Times New Roman" w:cs="Times New Roman"/>
          <w:sz w:val="18"/>
          <w:szCs w:val="18"/>
        </w:rPr>
        <w:t>Privileges, rights, and obstacles that influence families based on both their structure and the context they exist within;</w:t>
      </w:r>
    </w:p>
    <w:p w14:paraId="092B35B6" w14:textId="77777777" w:rsidR="00B734C3" w:rsidRPr="00593F2A" w:rsidRDefault="00B734C3" w:rsidP="00593F2A">
      <w:pPr>
        <w:pStyle w:val="ListParagraph"/>
        <w:widowControl w:val="0"/>
        <w:numPr>
          <w:ilvl w:val="1"/>
          <w:numId w:val="6"/>
        </w:numPr>
        <w:spacing w:after="0" w:line="240" w:lineRule="auto"/>
        <w:rPr>
          <w:rFonts w:eastAsia="Times New Roman" w:cs="Times New Roman"/>
          <w:sz w:val="18"/>
          <w:szCs w:val="18"/>
        </w:rPr>
      </w:pPr>
      <w:r w:rsidRPr="00593F2A">
        <w:rPr>
          <w:rFonts w:eastAsia="Times New Roman" w:cs="Times New Roman"/>
          <w:sz w:val="18"/>
          <w:szCs w:val="18"/>
        </w:rPr>
        <w:t>How the community context can influence family development</w:t>
      </w:r>
    </w:p>
    <w:p w14:paraId="59B84CCD" w14:textId="77777777" w:rsidR="00B734C3" w:rsidRPr="00593F2A" w:rsidRDefault="00B734C3" w:rsidP="00593F2A">
      <w:pPr>
        <w:pStyle w:val="ListParagraph"/>
        <w:widowControl w:val="0"/>
        <w:numPr>
          <w:ilvl w:val="1"/>
          <w:numId w:val="6"/>
        </w:numPr>
        <w:spacing w:after="0" w:line="240" w:lineRule="auto"/>
        <w:rPr>
          <w:rFonts w:eastAsia="Times New Roman" w:cs="Times New Roman"/>
          <w:sz w:val="18"/>
          <w:szCs w:val="18"/>
        </w:rPr>
      </w:pPr>
      <w:r w:rsidRPr="00593F2A">
        <w:rPr>
          <w:rFonts w:eastAsia="Times New Roman" w:cs="Times New Roman"/>
          <w:sz w:val="18"/>
          <w:szCs w:val="18"/>
        </w:rPr>
        <w:t>The importance of a strength-based approach in interacting with family member</w:t>
      </w:r>
    </w:p>
    <w:p w14:paraId="0E672B78" w14:textId="77777777" w:rsidR="00B734C3" w:rsidRPr="00593F2A" w:rsidRDefault="00B734C3" w:rsidP="00593F2A">
      <w:pPr>
        <w:widowControl w:val="0"/>
        <w:spacing w:after="0" w:line="240" w:lineRule="auto"/>
        <w:rPr>
          <w:rFonts w:eastAsia="Times New Roman" w:cs="Times New Roman"/>
          <w:sz w:val="18"/>
          <w:szCs w:val="18"/>
        </w:rPr>
      </w:pPr>
    </w:p>
    <w:p w14:paraId="26FB49A7" w14:textId="77777777" w:rsidR="00B734C3" w:rsidRPr="00593F2A" w:rsidRDefault="00B734C3" w:rsidP="00593F2A">
      <w:pPr>
        <w:widowControl w:val="0"/>
        <w:spacing w:after="0" w:line="240" w:lineRule="auto"/>
        <w:rPr>
          <w:rFonts w:eastAsia="Times New Roman" w:cs="Times New Roman"/>
          <w:sz w:val="18"/>
          <w:szCs w:val="18"/>
        </w:rPr>
      </w:pPr>
      <w:r w:rsidRPr="00593F2A">
        <w:rPr>
          <w:rFonts w:eastAsia="Times" w:cs="Times New Roman"/>
          <w:sz w:val="18"/>
          <w:szCs w:val="18"/>
        </w:rPr>
        <w:t>During the Interview</w:t>
      </w:r>
      <w:r w:rsidRPr="00593F2A">
        <w:rPr>
          <w:rFonts w:eastAsia="Times" w:cs="Times New Roman"/>
          <w:b/>
          <w:bCs/>
          <w:sz w:val="18"/>
          <w:szCs w:val="18"/>
        </w:rPr>
        <w:t>:</w:t>
      </w:r>
      <w:r w:rsidRPr="00593F2A">
        <w:rPr>
          <w:rFonts w:eastAsia="Times" w:cs="Times New Roman"/>
          <w:sz w:val="18"/>
          <w:szCs w:val="18"/>
        </w:rPr>
        <w:t xml:space="preserve"> </w:t>
      </w:r>
    </w:p>
    <w:p w14:paraId="114541D8" w14:textId="77777777" w:rsidR="00B734C3" w:rsidRPr="00593F2A" w:rsidRDefault="00B734C3" w:rsidP="00593F2A">
      <w:pPr>
        <w:pStyle w:val="ListParagraph"/>
        <w:widowControl w:val="0"/>
        <w:numPr>
          <w:ilvl w:val="0"/>
          <w:numId w:val="6"/>
        </w:numPr>
        <w:spacing w:after="0" w:line="240" w:lineRule="auto"/>
        <w:rPr>
          <w:rFonts w:eastAsia="Times New Roman" w:cs="Times New Roman"/>
          <w:sz w:val="18"/>
          <w:szCs w:val="18"/>
        </w:rPr>
      </w:pPr>
      <w:r w:rsidRPr="00593F2A">
        <w:rPr>
          <w:rFonts w:eastAsia="Times" w:cs="Times New Roman"/>
          <w:sz w:val="18"/>
          <w:szCs w:val="18"/>
        </w:rPr>
        <w:t>Be sure to let the family know that you are completing this interview as a course assignment, and that the purpose of the assignment is to support your mastery of content.</w:t>
      </w:r>
    </w:p>
    <w:p w14:paraId="28FBBB76" w14:textId="77777777" w:rsidR="00B734C3" w:rsidRPr="00593F2A" w:rsidRDefault="00B734C3" w:rsidP="00593F2A">
      <w:pPr>
        <w:pStyle w:val="ListParagraph"/>
        <w:widowControl w:val="0"/>
        <w:numPr>
          <w:ilvl w:val="0"/>
          <w:numId w:val="6"/>
        </w:numPr>
        <w:spacing w:after="0" w:line="240" w:lineRule="auto"/>
        <w:rPr>
          <w:rFonts w:eastAsia="Times New Roman" w:cs="Times New Roman"/>
          <w:sz w:val="18"/>
          <w:szCs w:val="18"/>
        </w:rPr>
      </w:pPr>
      <w:r w:rsidRPr="00593F2A">
        <w:rPr>
          <w:rFonts w:eastAsia="Times" w:cs="Times New Roman"/>
          <w:sz w:val="18"/>
          <w:szCs w:val="18"/>
        </w:rPr>
        <w:t xml:space="preserve">Let the questions below guide your interview but allow parents to share anything about their family and culture that they feel is pertinent, even if it is not specifically mentioned in the interview questions. </w:t>
      </w:r>
    </w:p>
    <w:p w14:paraId="5C5355FD" w14:textId="77777777" w:rsidR="00B734C3" w:rsidRPr="00593F2A" w:rsidRDefault="00B734C3" w:rsidP="00593F2A">
      <w:pPr>
        <w:widowControl w:val="0"/>
        <w:spacing w:after="0" w:line="240" w:lineRule="auto"/>
        <w:rPr>
          <w:rFonts w:eastAsia="Times" w:cs="Times New Roman"/>
          <w:sz w:val="18"/>
          <w:szCs w:val="18"/>
        </w:rPr>
      </w:pPr>
    </w:p>
    <w:p w14:paraId="0416A6A0" w14:textId="77777777" w:rsidR="00B734C3" w:rsidRPr="00593F2A" w:rsidRDefault="00B734C3" w:rsidP="00593F2A">
      <w:pPr>
        <w:widowControl w:val="0"/>
        <w:spacing w:after="0" w:line="240" w:lineRule="auto"/>
        <w:rPr>
          <w:rFonts w:eastAsia="Times New Roman" w:cs="Times New Roman"/>
          <w:b/>
          <w:sz w:val="18"/>
          <w:szCs w:val="18"/>
        </w:rPr>
      </w:pPr>
      <w:r w:rsidRPr="00593F2A">
        <w:rPr>
          <w:rFonts w:eastAsia="Times" w:cs="Times New Roman"/>
          <w:b/>
          <w:bCs/>
          <w:sz w:val="18"/>
          <w:szCs w:val="18"/>
          <w:u w:val="single"/>
        </w:rPr>
        <w:t>Part 2: Post Interview Reflection</w:t>
      </w:r>
      <w:r w:rsidRPr="00593F2A">
        <w:rPr>
          <w:rFonts w:eastAsia="Times" w:cs="Times New Roman"/>
          <w:b/>
          <w:bCs/>
          <w:sz w:val="18"/>
          <w:szCs w:val="18"/>
        </w:rPr>
        <w:t>:</w:t>
      </w:r>
    </w:p>
    <w:p w14:paraId="74030830" w14:textId="77777777" w:rsidR="00B734C3" w:rsidRPr="00593F2A" w:rsidRDefault="00B734C3" w:rsidP="00593F2A">
      <w:pPr>
        <w:widowControl w:val="0"/>
        <w:spacing w:after="0" w:line="240" w:lineRule="auto"/>
        <w:rPr>
          <w:rFonts w:eastAsia="Times" w:cs="Times New Roman"/>
          <w:sz w:val="18"/>
          <w:szCs w:val="18"/>
        </w:rPr>
      </w:pPr>
    </w:p>
    <w:p w14:paraId="335DFEE4" w14:textId="77777777" w:rsidR="00B734C3" w:rsidRPr="00593F2A" w:rsidRDefault="00B734C3" w:rsidP="00593F2A">
      <w:pPr>
        <w:widowControl w:val="0"/>
        <w:spacing w:after="0" w:line="240" w:lineRule="auto"/>
        <w:rPr>
          <w:rFonts w:eastAsia="Times" w:cs="Times New Roman"/>
          <w:sz w:val="18"/>
          <w:szCs w:val="18"/>
        </w:rPr>
      </w:pPr>
      <w:r w:rsidRPr="00593F2A">
        <w:rPr>
          <w:rFonts w:eastAsia="Times" w:cs="Times New Roman"/>
          <w:sz w:val="18"/>
          <w:szCs w:val="18"/>
        </w:rPr>
        <w:t>Using the interview questions as a guide, describe the family and summarize your interview:</w:t>
      </w:r>
    </w:p>
    <w:p w14:paraId="38084892" w14:textId="77777777" w:rsidR="00B734C3" w:rsidRPr="00593F2A" w:rsidRDefault="00B734C3" w:rsidP="00593F2A">
      <w:pPr>
        <w:pStyle w:val="ListParagraph"/>
        <w:widowControl w:val="0"/>
        <w:numPr>
          <w:ilvl w:val="0"/>
          <w:numId w:val="36"/>
        </w:numPr>
        <w:spacing w:after="0" w:line="240" w:lineRule="auto"/>
        <w:rPr>
          <w:rFonts w:eastAsia="Times New Roman" w:cs="Times New Roman"/>
          <w:sz w:val="18"/>
          <w:szCs w:val="18"/>
        </w:rPr>
      </w:pPr>
      <w:r w:rsidRPr="00593F2A">
        <w:rPr>
          <w:rFonts w:eastAsia="Times New Roman" w:cs="Times New Roman"/>
          <w:sz w:val="18"/>
          <w:szCs w:val="18"/>
        </w:rPr>
        <w:t>What privileges, rights, and obstacles does this family encounter? How might the context of this family influence SAY development and choices?</w:t>
      </w:r>
    </w:p>
    <w:p w14:paraId="30D4D76A" w14:textId="77777777" w:rsidR="00B734C3" w:rsidRPr="00593F2A" w:rsidRDefault="00B734C3" w:rsidP="00593F2A">
      <w:pPr>
        <w:pStyle w:val="ListParagraph"/>
        <w:widowControl w:val="0"/>
        <w:numPr>
          <w:ilvl w:val="0"/>
          <w:numId w:val="36"/>
        </w:numPr>
        <w:spacing w:after="0" w:line="240" w:lineRule="auto"/>
        <w:rPr>
          <w:rFonts w:eastAsia="Times New Roman" w:cs="Times New Roman"/>
          <w:sz w:val="18"/>
          <w:szCs w:val="18"/>
        </w:rPr>
      </w:pPr>
      <w:r w:rsidRPr="00593F2A">
        <w:rPr>
          <w:rFonts w:eastAsia="Times New Roman" w:cs="Times New Roman"/>
          <w:sz w:val="18"/>
          <w:szCs w:val="18"/>
        </w:rPr>
        <w:t xml:space="preserve"> How can the knowledge gained about the family’s perspectives and backgrounds contribute to your ability to support the child?</w:t>
      </w:r>
    </w:p>
    <w:p w14:paraId="7058D732" w14:textId="77777777" w:rsidR="00B734C3" w:rsidRPr="00593F2A" w:rsidRDefault="00B734C3" w:rsidP="00593F2A">
      <w:pPr>
        <w:pStyle w:val="ListParagraph"/>
        <w:widowControl w:val="0"/>
        <w:numPr>
          <w:ilvl w:val="0"/>
          <w:numId w:val="36"/>
        </w:numPr>
        <w:spacing w:after="0" w:line="240" w:lineRule="auto"/>
        <w:rPr>
          <w:rFonts w:eastAsia="Times New Roman" w:cs="Times New Roman"/>
          <w:sz w:val="18"/>
          <w:szCs w:val="18"/>
        </w:rPr>
      </w:pPr>
      <w:r w:rsidRPr="00593F2A">
        <w:rPr>
          <w:rFonts w:eastAsia="Times New Roman" w:cs="Times New Roman"/>
          <w:sz w:val="18"/>
          <w:szCs w:val="18"/>
        </w:rPr>
        <w:t xml:space="preserve"> What program strategies would be beneficial in terms of encouraging family engagement?</w:t>
      </w:r>
    </w:p>
    <w:p w14:paraId="1B448344" w14:textId="77777777" w:rsidR="00B734C3" w:rsidRPr="00593F2A" w:rsidRDefault="00B734C3" w:rsidP="00593F2A">
      <w:pPr>
        <w:widowControl w:val="0"/>
        <w:spacing w:after="0" w:line="240" w:lineRule="auto"/>
        <w:rPr>
          <w:rFonts w:eastAsia="Times New Roman" w:cs="Times New Roman"/>
          <w:sz w:val="18"/>
          <w:szCs w:val="18"/>
        </w:rPr>
      </w:pPr>
    </w:p>
    <w:p w14:paraId="2E6C82F9" w14:textId="77777777" w:rsidR="00B734C3" w:rsidRPr="00593F2A" w:rsidRDefault="00B734C3" w:rsidP="00593F2A">
      <w:pPr>
        <w:widowControl w:val="0"/>
        <w:spacing w:after="0" w:line="240" w:lineRule="auto"/>
        <w:rPr>
          <w:rFonts w:eastAsia="Times New Roman" w:cs="Times New Roman"/>
          <w:sz w:val="18"/>
          <w:szCs w:val="18"/>
        </w:rPr>
      </w:pPr>
      <w:r w:rsidRPr="00593F2A">
        <w:rPr>
          <w:rFonts w:eastAsia="Times New Roman" w:cs="Times New Roman"/>
          <w:sz w:val="18"/>
          <w:szCs w:val="18"/>
        </w:rPr>
        <w:t xml:space="preserve"> Post Interview Reflection:</w:t>
      </w:r>
    </w:p>
    <w:p w14:paraId="13E957F0"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Identify three local organizations and/or opportunities that would be beneficial for this family.</w:t>
      </w:r>
    </w:p>
    <w:p w14:paraId="79DF3E9E"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Identify information gained that would be beneficial to incorporate in the SAY programing environment?</w:t>
      </w:r>
    </w:p>
    <w:p w14:paraId="04722897"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Based on what you have learned about this family, what would you recommend for communication and resource sharing?</w:t>
      </w:r>
    </w:p>
    <w:p w14:paraId="2A8BDFA1"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 xml:space="preserve">What strategies and skills could you utilize to maintain a relationship with this family in the </w:t>
      </w:r>
      <w:proofErr w:type="gramStart"/>
      <w:r w:rsidRPr="00593F2A">
        <w:rPr>
          <w:rFonts w:eastAsia="Times New Roman" w:cs="Times New Roman"/>
          <w:sz w:val="18"/>
          <w:szCs w:val="18"/>
        </w:rPr>
        <w:t>future.</w:t>
      </w:r>
      <w:proofErr w:type="gramEnd"/>
      <w:r w:rsidRPr="00593F2A">
        <w:rPr>
          <w:rFonts w:eastAsia="Times New Roman" w:cs="Times New Roman"/>
          <w:sz w:val="18"/>
          <w:szCs w:val="18"/>
        </w:rPr>
        <w:t xml:space="preserve"> </w:t>
      </w:r>
    </w:p>
    <w:p w14:paraId="530EF4DC"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What additional information, including educational opportunities, do you feel would be beneficial for this family?</w:t>
      </w:r>
    </w:p>
    <w:p w14:paraId="7FD47FCC"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Based on what you have learned about this family, why would you adapt within the SAY program to ensure that a welcoming and engaging environment is created?</w:t>
      </w:r>
    </w:p>
    <w:p w14:paraId="1637BA2F" w14:textId="77777777" w:rsidR="00B734C3" w:rsidRPr="00593F2A" w:rsidRDefault="00B734C3" w:rsidP="00593F2A">
      <w:pPr>
        <w:pStyle w:val="ListParagraph"/>
        <w:widowControl w:val="0"/>
        <w:numPr>
          <w:ilvl w:val="0"/>
          <w:numId w:val="37"/>
        </w:numPr>
        <w:spacing w:after="0" w:line="240" w:lineRule="auto"/>
        <w:rPr>
          <w:rFonts w:eastAsia="Times" w:cs="Times New Roman"/>
          <w:sz w:val="18"/>
          <w:szCs w:val="18"/>
        </w:rPr>
      </w:pPr>
      <w:r w:rsidRPr="00593F2A">
        <w:rPr>
          <w:rFonts w:eastAsia="Times" w:cs="Times New Roman"/>
          <w:sz w:val="18"/>
          <w:szCs w:val="18"/>
        </w:rPr>
        <w:t>How can you use information gained within the interview to create culturally responsive programs, environments, and curriculum?</w:t>
      </w:r>
    </w:p>
    <w:p w14:paraId="72EE6753" w14:textId="77777777" w:rsidR="00B734C3" w:rsidRPr="00593F2A" w:rsidRDefault="00B734C3" w:rsidP="00593F2A">
      <w:pPr>
        <w:pStyle w:val="ListParagraph"/>
        <w:widowControl w:val="0"/>
        <w:numPr>
          <w:ilvl w:val="0"/>
          <w:numId w:val="37"/>
        </w:numPr>
        <w:spacing w:after="0" w:line="240" w:lineRule="auto"/>
        <w:rPr>
          <w:rFonts w:eastAsia="Times New Roman" w:cs="Times New Roman"/>
          <w:sz w:val="18"/>
          <w:szCs w:val="18"/>
        </w:rPr>
      </w:pPr>
      <w:r w:rsidRPr="00593F2A">
        <w:rPr>
          <w:rFonts w:eastAsia="Times New Roman" w:cs="Times New Roman"/>
          <w:sz w:val="18"/>
          <w:szCs w:val="18"/>
        </w:rPr>
        <w:t>Based on what you have learned about the family, what advocacy issues do you feel are most pertinent to them?  How could you use knowledge of advocacy to support this family?  How could you engage the family in the advocacy process?</w:t>
      </w:r>
    </w:p>
    <w:p w14:paraId="3EFEDB94" w14:textId="77777777" w:rsidR="00B734C3" w:rsidRPr="00593F2A" w:rsidRDefault="00B734C3" w:rsidP="00593F2A">
      <w:pPr>
        <w:widowControl w:val="0"/>
        <w:spacing w:after="0" w:line="240" w:lineRule="auto"/>
        <w:rPr>
          <w:rFonts w:cs="Times New Roman"/>
          <w:sz w:val="18"/>
          <w:szCs w:val="18"/>
        </w:rPr>
      </w:pPr>
    </w:p>
    <w:p w14:paraId="523AA37E" w14:textId="77777777" w:rsidR="00B734C3" w:rsidRPr="00593F2A" w:rsidRDefault="00B734C3" w:rsidP="00593F2A">
      <w:pPr>
        <w:widowControl w:val="0"/>
        <w:spacing w:after="0" w:line="240" w:lineRule="auto"/>
        <w:rPr>
          <w:rFonts w:cs="Times New Roman"/>
          <w:sz w:val="18"/>
          <w:szCs w:val="18"/>
        </w:rPr>
      </w:pPr>
      <w:r w:rsidRPr="00593F2A">
        <w:rPr>
          <w:rFonts w:eastAsia="Times" w:cs="Times New Roman"/>
          <w:b/>
          <w:bCs/>
          <w:color w:val="000000" w:themeColor="text1"/>
          <w:sz w:val="18"/>
          <w:szCs w:val="18"/>
        </w:rPr>
        <w:t>Family Interview Questions</w:t>
      </w:r>
      <w:r w:rsidRPr="00593F2A">
        <w:rPr>
          <w:rFonts w:eastAsia="Times" w:cs="Times New Roman"/>
          <w:color w:val="000000" w:themeColor="text1"/>
          <w:sz w:val="18"/>
          <w:szCs w:val="18"/>
        </w:rPr>
        <w:t>:</w:t>
      </w:r>
    </w:p>
    <w:p w14:paraId="2E9EF3BD" w14:textId="77777777" w:rsidR="00B734C3" w:rsidRPr="00593F2A" w:rsidRDefault="00B734C3" w:rsidP="00593F2A">
      <w:pPr>
        <w:widowControl w:val="0"/>
        <w:spacing w:after="0" w:line="240" w:lineRule="auto"/>
        <w:rPr>
          <w:rFonts w:cs="Times New Roman"/>
          <w:sz w:val="18"/>
          <w:szCs w:val="18"/>
        </w:rPr>
      </w:pPr>
    </w:p>
    <w:p w14:paraId="22F960C5"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do you enjoy most about parenting? What do you feel are your greatest strengths and obstacles?</w:t>
      </w:r>
    </w:p>
    <w:p w14:paraId="54022781"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do you feel is your role in supporting your child within environments outside of your home?  How comfortable do you feel in the role you described?</w:t>
      </w:r>
    </w:p>
    <w:p w14:paraId="71B253B5"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do you feel are your child’s greatest strengths and areas for further development?</w:t>
      </w:r>
    </w:p>
    <w:p w14:paraId="61422A68"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do you most enjoy about your child's early childhood program?</w:t>
      </w:r>
    </w:p>
    <w:p w14:paraId="4261C819"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are your hopes and for your child? What do you see as the role of the school-age and youth program in fitting within those hopes and dreams?</w:t>
      </w:r>
    </w:p>
    <w:p w14:paraId="3C464BA3"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 xml:space="preserve">What are your short and long-term goals for your child's future?  </w:t>
      </w:r>
    </w:p>
    <w:p w14:paraId="6FD07CE9"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is most important to you in your daily interactions with your child?</w:t>
      </w:r>
    </w:p>
    <w:p w14:paraId="2C54E889"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suggestions do you have or what additional opportunities would you like to be connected to your child’s classroom or within the community?</w:t>
      </w:r>
    </w:p>
    <w:p w14:paraId="5069AD34" w14:textId="77777777" w:rsidR="00B734C3" w:rsidRPr="00593F2A" w:rsidRDefault="00B734C3" w:rsidP="00593F2A">
      <w:pPr>
        <w:pStyle w:val="ListParagraph"/>
        <w:widowControl w:val="0"/>
        <w:numPr>
          <w:ilvl w:val="0"/>
          <w:numId w:val="10"/>
        </w:numPr>
        <w:spacing w:after="0" w:line="240" w:lineRule="auto"/>
        <w:rPr>
          <w:rFonts w:eastAsia="Times" w:cs="Times New Roman"/>
          <w:color w:val="000000" w:themeColor="text1"/>
          <w:sz w:val="18"/>
          <w:szCs w:val="18"/>
        </w:rPr>
      </w:pPr>
      <w:r w:rsidRPr="00593F2A">
        <w:rPr>
          <w:rFonts w:eastAsia="Times" w:cs="Times New Roman"/>
          <w:color w:val="000000" w:themeColor="text1"/>
          <w:sz w:val="18"/>
          <w:szCs w:val="18"/>
        </w:rPr>
        <w:t>What are your preferred ways to be communicated with from your child’s teacher/school? Face to face? Website? Newsletter? Email? Text?</w:t>
      </w:r>
      <w:r w:rsidRPr="00593F2A">
        <w:rPr>
          <w:rFonts w:eastAsia="Times" w:cs="Times New Roman"/>
          <w:color w:val="000000" w:themeColor="text1"/>
          <w:sz w:val="18"/>
          <w:szCs w:val="18"/>
        </w:rPr>
        <w:br/>
      </w:r>
    </w:p>
    <w:p w14:paraId="01269124" w14:textId="77777777" w:rsidR="00B734C3" w:rsidRPr="00593F2A" w:rsidRDefault="00B734C3" w:rsidP="00593F2A">
      <w:pPr>
        <w:widowControl w:val="0"/>
        <w:spacing w:after="0" w:line="240" w:lineRule="auto"/>
        <w:rPr>
          <w:rFonts w:eastAsia="Times" w:cs="Times New Roman"/>
          <w:b/>
          <w:color w:val="000000" w:themeColor="text1"/>
          <w:sz w:val="18"/>
          <w:szCs w:val="18"/>
        </w:rPr>
      </w:pPr>
      <w:r w:rsidRPr="00593F2A">
        <w:rPr>
          <w:rFonts w:eastAsia="Times New Roman" w:cs="Times New Roman"/>
          <w:b/>
          <w:sz w:val="18"/>
          <w:szCs w:val="18"/>
        </w:rPr>
        <w:t>Part 3:  Professional Reflection</w:t>
      </w:r>
    </w:p>
    <w:p w14:paraId="3F9ABF1C" w14:textId="77777777" w:rsidR="00B734C3" w:rsidRPr="00593F2A" w:rsidRDefault="00B734C3" w:rsidP="00593F2A">
      <w:pPr>
        <w:widowControl w:val="0"/>
        <w:spacing w:after="0" w:line="240" w:lineRule="auto"/>
        <w:rPr>
          <w:rFonts w:eastAsia="Times New Roman" w:cs="Times New Roman"/>
          <w:sz w:val="18"/>
          <w:szCs w:val="18"/>
        </w:rPr>
      </w:pPr>
      <w:r w:rsidRPr="00593F2A">
        <w:rPr>
          <w:rFonts w:eastAsia="Times New Roman" w:cs="Times New Roman"/>
          <w:sz w:val="18"/>
          <w:szCs w:val="18"/>
        </w:rPr>
        <w:t>Provide an overview of organizations in the community that relate to school-age and youth/family interests. Develop a calendar of events for these organizations. Identify strategies supporting your participation in these events as well as the participation of families/SAY.</w:t>
      </w:r>
    </w:p>
    <w:p w14:paraId="2EA27562" w14:textId="77777777" w:rsidR="00B734C3" w:rsidRPr="00593F2A" w:rsidRDefault="00B734C3" w:rsidP="00593F2A">
      <w:pPr>
        <w:pStyle w:val="ListParagraph"/>
        <w:widowControl w:val="0"/>
        <w:spacing w:after="0" w:line="240" w:lineRule="auto"/>
        <w:rPr>
          <w:rFonts w:eastAsia="Times" w:cs="Times New Roman"/>
          <w:sz w:val="18"/>
          <w:szCs w:val="18"/>
        </w:rPr>
      </w:pPr>
    </w:p>
    <w:p w14:paraId="297DF83C" w14:textId="77777777" w:rsidR="00B734C3" w:rsidRPr="00593F2A" w:rsidRDefault="00B734C3" w:rsidP="00593F2A">
      <w:pPr>
        <w:widowControl w:val="0"/>
        <w:spacing w:after="0" w:line="240" w:lineRule="auto"/>
        <w:rPr>
          <w:rFonts w:eastAsia="Times" w:cs="Times New Roman"/>
          <w:sz w:val="18"/>
          <w:szCs w:val="18"/>
        </w:rPr>
      </w:pPr>
      <w:r w:rsidRPr="00593F2A">
        <w:rPr>
          <w:rFonts w:eastAsia="Times" w:cs="Times New Roman"/>
          <w:sz w:val="18"/>
          <w:szCs w:val="18"/>
        </w:rPr>
        <w:t>What are your present strengths and current goals for developing collaborative relationships with families, schools, and community organizations? What steps can you take to ensure that your present goals are attained?</w:t>
      </w:r>
    </w:p>
    <w:p w14:paraId="60A8E226" w14:textId="77777777" w:rsidR="00B734C3" w:rsidRPr="00593F2A" w:rsidRDefault="00B734C3" w:rsidP="00593F2A">
      <w:pPr>
        <w:widowControl w:val="0"/>
        <w:spacing w:after="0" w:line="240" w:lineRule="auto"/>
        <w:rPr>
          <w:rFonts w:eastAsia="Times" w:cs="Times New Roman"/>
          <w:sz w:val="18"/>
          <w:szCs w:val="18"/>
        </w:rPr>
      </w:pPr>
    </w:p>
    <w:p w14:paraId="49F8A92A" w14:textId="77777777" w:rsidR="00B734C3" w:rsidRPr="00593F2A" w:rsidRDefault="00B734C3" w:rsidP="00593F2A">
      <w:pPr>
        <w:widowControl w:val="0"/>
        <w:spacing w:after="0" w:line="240" w:lineRule="auto"/>
        <w:rPr>
          <w:rFonts w:eastAsia="Times" w:cs="Times New Roman"/>
          <w:sz w:val="18"/>
          <w:szCs w:val="18"/>
        </w:rPr>
      </w:pPr>
      <w:r w:rsidRPr="00593F2A">
        <w:rPr>
          <w:rFonts w:eastAsia="Times" w:cs="Times New Roman"/>
          <w:sz w:val="18"/>
          <w:szCs w:val="18"/>
        </w:rPr>
        <w:t>How will you work to ensure that your program is responsive to emerging school-age and youth needs? What strategies will you utilize to establish and maintain collaborative partnerships?</w:t>
      </w:r>
    </w:p>
    <w:p w14:paraId="637E9688" w14:textId="77777777" w:rsidR="00B734C3" w:rsidRPr="00593F2A" w:rsidRDefault="00B734C3" w:rsidP="00593F2A">
      <w:pPr>
        <w:widowControl w:val="0"/>
        <w:spacing w:after="0" w:line="240" w:lineRule="auto"/>
        <w:rPr>
          <w:rFonts w:eastAsia="Times" w:cs="Times New Roman"/>
          <w:sz w:val="18"/>
          <w:szCs w:val="18"/>
        </w:rPr>
      </w:pPr>
    </w:p>
    <w:p w14:paraId="0A61DD4A" w14:textId="77777777" w:rsidR="00B734C3" w:rsidRPr="00593F2A" w:rsidRDefault="00B734C3" w:rsidP="00593F2A">
      <w:pPr>
        <w:widowControl w:val="0"/>
        <w:spacing w:after="0" w:line="240" w:lineRule="auto"/>
        <w:rPr>
          <w:rFonts w:eastAsia="Times" w:cs="Times New Roman"/>
          <w:b/>
          <w:sz w:val="18"/>
          <w:szCs w:val="18"/>
        </w:rPr>
      </w:pPr>
      <w:r w:rsidRPr="00593F2A">
        <w:rPr>
          <w:rFonts w:eastAsia="Times" w:cs="Times New Roman"/>
          <w:b/>
          <w:sz w:val="18"/>
          <w:szCs w:val="18"/>
        </w:rPr>
        <w:t>Part 4:  Program Planning</w:t>
      </w:r>
    </w:p>
    <w:p w14:paraId="6773195A" w14:textId="77777777" w:rsidR="00B734C3" w:rsidRPr="00593F2A" w:rsidRDefault="00B734C3" w:rsidP="00593F2A">
      <w:pPr>
        <w:widowControl w:val="0"/>
        <w:spacing w:after="0" w:line="240" w:lineRule="auto"/>
        <w:rPr>
          <w:rFonts w:eastAsia="Times" w:cs="Times New Roman"/>
          <w:sz w:val="18"/>
          <w:szCs w:val="18"/>
        </w:rPr>
      </w:pPr>
      <w:r w:rsidRPr="00593F2A">
        <w:rPr>
          <w:rFonts w:eastAsia="Times" w:cs="Times New Roman"/>
          <w:sz w:val="18"/>
          <w:szCs w:val="18"/>
        </w:rPr>
        <w:t xml:space="preserve">Based on information gained during your interview as well as your knowledge of school-age and youth programming, what general policies and processes would you recommend </w:t>
      </w:r>
      <w:r w:rsidRPr="00593F2A">
        <w:rPr>
          <w:rFonts w:eastAsia="Times" w:cs="Times New Roman"/>
          <w:color w:val="000000" w:themeColor="text1"/>
          <w:sz w:val="18"/>
          <w:szCs w:val="18"/>
        </w:rPr>
        <w:t>to ensure programming is inclusive and inviting for each and every family? Include in your recommendations use of technology and translation services.</w:t>
      </w:r>
    </w:p>
    <w:p w14:paraId="45A077BF" w14:textId="77777777" w:rsidR="00B734C3" w:rsidRPr="00593F2A" w:rsidRDefault="00B734C3" w:rsidP="00593F2A">
      <w:pPr>
        <w:widowControl w:val="0"/>
        <w:spacing w:after="0" w:line="240" w:lineRule="auto"/>
        <w:ind w:left="360"/>
        <w:rPr>
          <w:rFonts w:eastAsia="Times" w:cs="Times New Roman"/>
          <w:color w:val="000000" w:themeColor="text1"/>
          <w:sz w:val="18"/>
          <w:szCs w:val="18"/>
        </w:rPr>
      </w:pPr>
    </w:p>
    <w:p w14:paraId="381EC35D" w14:textId="77777777" w:rsidR="00B734C3" w:rsidRPr="00593F2A" w:rsidRDefault="00B734C3" w:rsidP="00593F2A">
      <w:pPr>
        <w:widowControl w:val="0"/>
        <w:spacing w:after="0" w:line="240" w:lineRule="auto"/>
        <w:ind w:left="360"/>
        <w:rPr>
          <w:rFonts w:eastAsia="Times" w:cs="Times New Roman"/>
          <w:color w:val="000000" w:themeColor="text1"/>
          <w:sz w:val="18"/>
          <w:szCs w:val="18"/>
        </w:rPr>
      </w:pPr>
    </w:p>
    <w:p w14:paraId="0F398C9F" w14:textId="77777777" w:rsidR="00B734C3" w:rsidRPr="00593F2A" w:rsidRDefault="00B734C3" w:rsidP="00593F2A">
      <w:pPr>
        <w:spacing w:after="0" w:line="240" w:lineRule="auto"/>
        <w:rPr>
          <w:sz w:val="18"/>
          <w:szCs w:val="18"/>
        </w:rPr>
      </w:pPr>
    </w:p>
    <w:p w14:paraId="77451647" w14:textId="77777777" w:rsidR="005103AB" w:rsidRPr="00593F2A" w:rsidRDefault="005103AB" w:rsidP="00593F2A">
      <w:pPr>
        <w:widowControl w:val="0"/>
        <w:spacing w:after="0" w:line="240" w:lineRule="auto"/>
        <w:rPr>
          <w:rFonts w:eastAsia="Times" w:cs="Times New Roman"/>
          <w:color w:val="000000" w:themeColor="text1"/>
          <w:sz w:val="18"/>
          <w:szCs w:val="18"/>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5"/>
        <w:gridCol w:w="2603"/>
        <w:gridCol w:w="2680"/>
        <w:gridCol w:w="2684"/>
        <w:gridCol w:w="2525"/>
        <w:gridCol w:w="1045"/>
      </w:tblGrid>
      <w:tr w:rsidR="00361850" w:rsidRPr="00593F2A" w14:paraId="024959AA" w14:textId="77777777" w:rsidTr="00593F2A">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1709" w14:textId="77777777" w:rsidR="00361850" w:rsidRPr="00593F2A" w:rsidRDefault="00361850" w:rsidP="00593F2A">
            <w:pPr>
              <w:pStyle w:val="Body"/>
              <w:keepNext/>
              <w:spacing w:after="0" w:line="240" w:lineRule="auto"/>
              <w:ind w:left="360"/>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lastRenderedPageBreak/>
              <w:t>SAYD Family &amp; Community Relationships Master Rubric</w:t>
            </w:r>
          </w:p>
        </w:tc>
      </w:tr>
      <w:tr w:rsidR="00361850" w:rsidRPr="00593F2A" w14:paraId="7E2AF9D4" w14:textId="77777777" w:rsidTr="00593F2A">
        <w:trPr>
          <w:trHeight w:val="441"/>
          <w:tblHeader/>
        </w:trPr>
        <w:tc>
          <w:tcPr>
            <w:tcW w:w="26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301745F" w14:textId="77777777" w:rsidR="00361850" w:rsidRPr="00593F2A" w:rsidRDefault="00361850" w:rsidP="00593F2A">
            <w:pPr>
              <w:pStyle w:val="Body"/>
              <w:keepNext/>
              <w:spacing w:after="0" w:line="240" w:lineRule="auto"/>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t>Competency</w:t>
            </w:r>
          </w:p>
        </w:tc>
        <w:tc>
          <w:tcPr>
            <w:tcW w:w="26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DA4165" w14:textId="77777777" w:rsidR="00361850" w:rsidRPr="00593F2A" w:rsidRDefault="00361850" w:rsidP="00593F2A">
            <w:pPr>
              <w:pStyle w:val="Body"/>
              <w:keepNext/>
              <w:spacing w:after="0" w:line="240" w:lineRule="auto"/>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t>Distinguished</w:t>
            </w:r>
          </w:p>
        </w:tc>
        <w:tc>
          <w:tcPr>
            <w:tcW w:w="26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50BAB37" w14:textId="77777777" w:rsidR="00361850" w:rsidRPr="00593F2A" w:rsidRDefault="00361850" w:rsidP="00593F2A">
            <w:pPr>
              <w:pStyle w:val="Body"/>
              <w:keepNext/>
              <w:spacing w:after="0" w:line="240" w:lineRule="auto"/>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t>Proficient</w:t>
            </w:r>
          </w:p>
        </w:tc>
        <w:tc>
          <w:tcPr>
            <w:tcW w:w="26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BB429A1" w14:textId="77777777" w:rsidR="00361850" w:rsidRPr="00593F2A" w:rsidRDefault="00361850" w:rsidP="00593F2A">
            <w:pPr>
              <w:pStyle w:val="Body"/>
              <w:keepNext/>
              <w:spacing w:after="0" w:line="240" w:lineRule="auto"/>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t>Needs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ADFEB8" w14:textId="77777777" w:rsidR="00361850" w:rsidRPr="00593F2A" w:rsidRDefault="00361850" w:rsidP="00593F2A">
            <w:pPr>
              <w:pStyle w:val="Body"/>
              <w:keepNext/>
              <w:spacing w:after="0" w:line="240" w:lineRule="auto"/>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311D527" w14:textId="77777777" w:rsidR="00361850" w:rsidRPr="00593F2A" w:rsidRDefault="00361850" w:rsidP="00593F2A">
            <w:pPr>
              <w:pStyle w:val="Body"/>
              <w:keepNext/>
              <w:spacing w:after="0" w:line="240" w:lineRule="auto"/>
              <w:jc w:val="center"/>
              <w:outlineLvl w:val="3"/>
              <w:rPr>
                <w:rFonts w:asciiTheme="minorHAnsi" w:hAnsiTheme="minorHAnsi"/>
                <w:color w:val="auto"/>
                <w:sz w:val="18"/>
                <w:szCs w:val="18"/>
              </w:rPr>
            </w:pPr>
            <w:r w:rsidRPr="00593F2A">
              <w:rPr>
                <w:rStyle w:val="normaltextrun"/>
                <w:rFonts w:asciiTheme="minorHAnsi" w:hAnsiTheme="minorHAnsi"/>
                <w:b/>
                <w:bCs/>
                <w:color w:val="auto"/>
                <w:sz w:val="18"/>
                <w:szCs w:val="18"/>
              </w:rPr>
              <w:t>Unable to Assess</w:t>
            </w:r>
          </w:p>
        </w:tc>
      </w:tr>
      <w:tr w:rsidR="00361850" w:rsidRPr="00593F2A" w14:paraId="6A20C630" w14:textId="77777777" w:rsidTr="00593F2A">
        <w:tblPrEx>
          <w:shd w:val="clear" w:color="auto" w:fill="CED7E7"/>
        </w:tblPrEx>
        <w:trPr>
          <w:trHeight w:val="2574"/>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1BF30DA" w14:textId="77777777" w:rsidR="00361850" w:rsidRPr="00593F2A" w:rsidRDefault="00361850" w:rsidP="00593F2A">
            <w:pPr>
              <w:pStyle w:val="paragraph"/>
              <w:keepNext/>
              <w:keepLines/>
              <w:spacing w:before="0" w:after="0"/>
              <w:outlineLvl w:val="3"/>
              <w:rPr>
                <w:rFonts w:asciiTheme="minorHAnsi" w:hAnsiTheme="minorHAnsi"/>
                <w:color w:val="auto"/>
                <w:sz w:val="18"/>
                <w:szCs w:val="18"/>
              </w:rPr>
            </w:pPr>
            <w:r w:rsidRPr="00593F2A">
              <w:rPr>
                <w:rFonts w:asciiTheme="minorHAnsi" w:hAnsiTheme="minorHAnsi" w:cs="Times New Roman"/>
                <w:b/>
                <w:color w:val="auto"/>
                <w:sz w:val="18"/>
                <w:szCs w:val="18"/>
                <w:u w:val="thick"/>
              </w:rPr>
              <w:t>SAYD FCR1</w:t>
            </w:r>
            <w:r w:rsidRPr="00593F2A">
              <w:rPr>
                <w:rFonts w:asciiTheme="minorHAnsi" w:hAnsiTheme="minorHAnsi" w:cs="Times New Roman"/>
                <w:b/>
                <w:color w:val="auto"/>
                <w:sz w:val="18"/>
                <w:szCs w:val="18"/>
              </w:rPr>
              <w:t>:</w:t>
            </w:r>
            <w:r w:rsidRPr="00593F2A">
              <w:rPr>
                <w:rFonts w:asciiTheme="minorHAnsi" w:hAnsiTheme="minorHAnsi" w:cs="Times New Roman"/>
                <w:color w:val="auto"/>
                <w:sz w:val="18"/>
                <w:szCs w:val="18"/>
              </w:rPr>
              <w:t xml:space="preserve"> Identifies contextual factors that influence families and the role of the practitioner in providing respectful, responsive supports.</w:t>
            </w:r>
          </w:p>
          <w:p w14:paraId="2EC1F855" w14:textId="77777777" w:rsidR="00361850" w:rsidRPr="00593F2A" w:rsidRDefault="00361850" w:rsidP="00593F2A">
            <w:pPr>
              <w:keepNext/>
              <w:spacing w:after="0" w:line="240" w:lineRule="auto"/>
              <w:rPr>
                <w:sz w:val="18"/>
                <w:szCs w:val="18"/>
              </w:rPr>
            </w:pP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260A640" w14:textId="77777777" w:rsidR="00361850" w:rsidRPr="00593F2A" w:rsidRDefault="00361850" w:rsidP="00593F2A">
            <w:pPr>
              <w:pStyle w:val="BodyText3"/>
              <w:spacing w:after="0"/>
              <w:rPr>
                <w:rFonts w:asciiTheme="minorHAnsi" w:hAnsiTheme="minorHAnsi"/>
                <w:sz w:val="18"/>
                <w:szCs w:val="18"/>
              </w:rPr>
            </w:pPr>
            <w:r w:rsidRPr="00593F2A">
              <w:rPr>
                <w:rFonts w:asciiTheme="minorHAnsi" w:hAnsiTheme="minorHAnsi"/>
                <w:sz w:val="18"/>
                <w:szCs w:val="18"/>
              </w:rPr>
              <w:t>Identifies privileges, rights, and obstacles that families and SAY encounter based on their family structure and context.</w:t>
            </w:r>
          </w:p>
          <w:p w14:paraId="30D6C921" w14:textId="77777777" w:rsidR="00361850" w:rsidRPr="00593F2A" w:rsidRDefault="00361850" w:rsidP="00593F2A">
            <w:pPr>
              <w:spacing w:after="0" w:line="240" w:lineRule="auto"/>
              <w:rPr>
                <w:sz w:val="18"/>
                <w:szCs w:val="18"/>
              </w:rPr>
            </w:pPr>
          </w:p>
          <w:p w14:paraId="3AEED5B3" w14:textId="77777777" w:rsidR="00361850" w:rsidRPr="00593F2A" w:rsidRDefault="00361850" w:rsidP="00593F2A">
            <w:pPr>
              <w:spacing w:after="0" w:line="240" w:lineRule="auto"/>
              <w:rPr>
                <w:sz w:val="18"/>
                <w:szCs w:val="18"/>
              </w:rPr>
            </w:pPr>
            <w:r w:rsidRPr="00593F2A">
              <w:rPr>
                <w:sz w:val="18"/>
                <w:szCs w:val="18"/>
              </w:rPr>
              <w:t xml:space="preserve">Identifies strength-based, anti-bias practices (e.g. communication styles and skills, engagement strategies) that demonstrate respect for and responsiveness to family culture, language and structure. </w:t>
            </w:r>
          </w:p>
          <w:p w14:paraId="7788FE47" w14:textId="77777777" w:rsidR="00361850" w:rsidRPr="00593F2A" w:rsidRDefault="00361850" w:rsidP="00593F2A">
            <w:pPr>
              <w:spacing w:after="0" w:line="240" w:lineRule="auto"/>
              <w:rPr>
                <w:sz w:val="18"/>
                <w:szCs w:val="18"/>
              </w:rPr>
            </w:pPr>
          </w:p>
          <w:p w14:paraId="5D8FEA38" w14:textId="77777777" w:rsidR="00361850" w:rsidRPr="00593F2A" w:rsidRDefault="00361850" w:rsidP="00593F2A">
            <w:pPr>
              <w:keepNext/>
              <w:spacing w:after="0" w:line="240" w:lineRule="auto"/>
              <w:rPr>
                <w:sz w:val="18"/>
                <w:szCs w:val="18"/>
              </w:rPr>
            </w:pPr>
            <w:r w:rsidRPr="00593F2A">
              <w:rPr>
                <w:sz w:val="18"/>
                <w:szCs w:val="18"/>
              </w:rPr>
              <w:t>Identifies local organizations and opportunities that influence SAY services and present possibilities for partnership and collaboration</w:t>
            </w:r>
          </w:p>
          <w:p w14:paraId="75194D11" w14:textId="77777777" w:rsidR="00361850" w:rsidRPr="00593F2A" w:rsidRDefault="00361850" w:rsidP="00593F2A">
            <w:pPr>
              <w:keepNext/>
              <w:spacing w:after="0" w:line="240" w:lineRule="auto"/>
              <w:rPr>
                <w:sz w:val="18"/>
                <w:szCs w:val="18"/>
              </w:rPr>
            </w:pPr>
          </w:p>
          <w:p w14:paraId="506ACA1F" w14:textId="07CEDF0D" w:rsidR="00361850" w:rsidRPr="00593F2A" w:rsidRDefault="00361850" w:rsidP="00593F2A">
            <w:pPr>
              <w:pStyle w:val="paragraph"/>
              <w:keepNext/>
              <w:keepLines/>
              <w:spacing w:before="0" w:after="0"/>
              <w:outlineLvl w:val="3"/>
              <w:rPr>
                <w:rFonts w:asciiTheme="minorHAnsi" w:hAnsiTheme="minorHAnsi"/>
                <w:color w:val="auto"/>
                <w:sz w:val="18"/>
                <w:szCs w:val="18"/>
              </w:rPr>
            </w:pPr>
            <w:r w:rsidRPr="00593F2A">
              <w:rPr>
                <w:rFonts w:asciiTheme="minorHAnsi" w:hAnsiTheme="minorHAnsi"/>
                <w:sz w:val="18"/>
                <w:szCs w:val="18"/>
              </w:rPr>
              <w:t xml:space="preserve">Uses research to provide a rationale for the importance of </w:t>
            </w:r>
            <w:r w:rsidRPr="00593F2A">
              <w:rPr>
                <w:rFonts w:asciiTheme="minorHAnsi" w:hAnsiTheme="minorHAnsi" w:cs="Times New Roman"/>
                <w:color w:val="auto"/>
                <w:sz w:val="18"/>
                <w:szCs w:val="18"/>
              </w:rPr>
              <w:t>respectful, responsive supports.</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BD8D723" w14:textId="77777777" w:rsidR="00361850" w:rsidRPr="00593F2A" w:rsidRDefault="00361850" w:rsidP="00593F2A">
            <w:pPr>
              <w:pStyle w:val="BodyText3"/>
              <w:spacing w:after="0"/>
              <w:rPr>
                <w:rFonts w:asciiTheme="minorHAnsi" w:hAnsiTheme="minorHAnsi"/>
                <w:sz w:val="18"/>
                <w:szCs w:val="18"/>
              </w:rPr>
            </w:pPr>
            <w:r w:rsidRPr="00593F2A">
              <w:rPr>
                <w:rFonts w:asciiTheme="minorHAnsi" w:hAnsiTheme="minorHAnsi"/>
                <w:sz w:val="18"/>
                <w:szCs w:val="18"/>
              </w:rPr>
              <w:t>Identifies privileges, rights, and obstacles that families and SAY encounter based on their family structure and context.</w:t>
            </w:r>
          </w:p>
          <w:p w14:paraId="38C22551" w14:textId="77777777" w:rsidR="00361850" w:rsidRPr="00593F2A" w:rsidRDefault="00361850" w:rsidP="00593F2A">
            <w:pPr>
              <w:spacing w:after="0" w:line="240" w:lineRule="auto"/>
              <w:rPr>
                <w:sz w:val="18"/>
                <w:szCs w:val="18"/>
              </w:rPr>
            </w:pPr>
          </w:p>
          <w:p w14:paraId="0B1E78D5" w14:textId="77777777" w:rsidR="00361850" w:rsidRPr="00593F2A" w:rsidRDefault="00361850" w:rsidP="00593F2A">
            <w:pPr>
              <w:spacing w:after="0" w:line="240" w:lineRule="auto"/>
              <w:rPr>
                <w:sz w:val="18"/>
                <w:szCs w:val="18"/>
              </w:rPr>
            </w:pPr>
            <w:r w:rsidRPr="00593F2A">
              <w:rPr>
                <w:sz w:val="18"/>
                <w:szCs w:val="18"/>
              </w:rPr>
              <w:t xml:space="preserve">Identifies strength-based, anti-bias practices (e.g. communication styles and skills, engagement strategies) that demonstrate respect for and responsiveness to family culture, language and structure. </w:t>
            </w:r>
          </w:p>
          <w:p w14:paraId="2B0E4624" w14:textId="77777777" w:rsidR="00361850" w:rsidRPr="00593F2A" w:rsidRDefault="00361850" w:rsidP="00593F2A">
            <w:pPr>
              <w:spacing w:after="0" w:line="240" w:lineRule="auto"/>
              <w:rPr>
                <w:sz w:val="18"/>
                <w:szCs w:val="18"/>
              </w:rPr>
            </w:pPr>
          </w:p>
          <w:p w14:paraId="5DA5A6D9"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Identifies local organizations and opportunities that influence SAY services and present possibilities for partnership and collaboration. </w:t>
            </w:r>
          </w:p>
          <w:p w14:paraId="36FEAF85" w14:textId="77777777" w:rsidR="00361850" w:rsidRPr="00593F2A" w:rsidRDefault="00361850" w:rsidP="00593F2A">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3A04F3D" w14:textId="77777777" w:rsidR="00361850" w:rsidRPr="00593F2A" w:rsidRDefault="00361850" w:rsidP="00593F2A">
            <w:pPr>
              <w:pStyle w:val="BodyText3"/>
              <w:spacing w:after="0"/>
              <w:rPr>
                <w:rFonts w:asciiTheme="minorHAnsi" w:hAnsiTheme="minorHAnsi"/>
                <w:sz w:val="18"/>
                <w:szCs w:val="18"/>
              </w:rPr>
            </w:pPr>
            <w:r w:rsidRPr="00593F2A">
              <w:rPr>
                <w:rFonts w:asciiTheme="minorHAnsi" w:hAnsiTheme="minorHAnsi"/>
                <w:sz w:val="18"/>
                <w:szCs w:val="18"/>
              </w:rPr>
              <w:t>Identifies privileges, rights, or obstacles that families and SAY encounter.</w:t>
            </w:r>
          </w:p>
          <w:p w14:paraId="180CD3C5" w14:textId="77777777" w:rsidR="00361850" w:rsidRPr="00593F2A" w:rsidRDefault="00361850" w:rsidP="00593F2A">
            <w:pPr>
              <w:spacing w:after="0" w:line="240" w:lineRule="auto"/>
              <w:rPr>
                <w:sz w:val="18"/>
                <w:szCs w:val="18"/>
              </w:rPr>
            </w:pPr>
          </w:p>
          <w:p w14:paraId="3F24E2AA" w14:textId="77777777" w:rsidR="00361850" w:rsidRPr="00593F2A" w:rsidRDefault="00361850" w:rsidP="00593F2A">
            <w:pPr>
              <w:spacing w:after="0" w:line="240" w:lineRule="auto"/>
              <w:rPr>
                <w:sz w:val="18"/>
                <w:szCs w:val="18"/>
              </w:rPr>
            </w:pPr>
            <w:r w:rsidRPr="00593F2A">
              <w:rPr>
                <w:sz w:val="18"/>
                <w:szCs w:val="18"/>
              </w:rPr>
              <w:t xml:space="preserve">Partially identifies strength-based, anti-bias practices (e.g. communication styles and skills, engagement strategies) that demonstrate respect for and responsiveness to family culture, language and structure. </w:t>
            </w:r>
          </w:p>
          <w:p w14:paraId="05187325" w14:textId="77777777" w:rsidR="00361850" w:rsidRPr="00593F2A" w:rsidRDefault="00361850" w:rsidP="00593F2A">
            <w:pPr>
              <w:spacing w:after="0" w:line="240" w:lineRule="auto"/>
              <w:rPr>
                <w:sz w:val="18"/>
                <w:szCs w:val="18"/>
              </w:rPr>
            </w:pPr>
          </w:p>
          <w:p w14:paraId="16060EB0"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Identifies local organizations and opportunities that influence SAY services.</w:t>
            </w: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16E2AEA" w14:textId="77777777" w:rsidR="00361850" w:rsidRPr="00593F2A" w:rsidRDefault="00361850" w:rsidP="00593F2A">
            <w:pPr>
              <w:pStyle w:val="BodyText3"/>
              <w:spacing w:after="0"/>
              <w:rPr>
                <w:rFonts w:asciiTheme="minorHAnsi" w:hAnsiTheme="minorHAnsi"/>
                <w:sz w:val="18"/>
                <w:szCs w:val="18"/>
              </w:rPr>
            </w:pPr>
            <w:r w:rsidRPr="00593F2A">
              <w:rPr>
                <w:rFonts w:asciiTheme="minorHAnsi" w:hAnsiTheme="minorHAnsi"/>
                <w:sz w:val="18"/>
                <w:szCs w:val="18"/>
              </w:rPr>
              <w:t>Inaccurately identifies privileges, rights, and obstacles that families and SAY encounter based on their family structure and context.</w:t>
            </w:r>
          </w:p>
          <w:p w14:paraId="7A711697" w14:textId="77777777" w:rsidR="00361850" w:rsidRPr="00593F2A" w:rsidRDefault="00361850" w:rsidP="00593F2A">
            <w:pPr>
              <w:spacing w:after="0" w:line="240" w:lineRule="auto"/>
              <w:rPr>
                <w:sz w:val="18"/>
                <w:szCs w:val="18"/>
              </w:rPr>
            </w:pPr>
          </w:p>
          <w:p w14:paraId="5F7C98EA" w14:textId="77777777" w:rsidR="00361850" w:rsidRPr="00593F2A" w:rsidRDefault="00361850" w:rsidP="00593F2A">
            <w:pPr>
              <w:spacing w:after="0" w:line="240" w:lineRule="auto"/>
              <w:rPr>
                <w:sz w:val="18"/>
                <w:szCs w:val="18"/>
              </w:rPr>
            </w:pPr>
            <w:r w:rsidRPr="00593F2A">
              <w:rPr>
                <w:sz w:val="18"/>
                <w:szCs w:val="18"/>
              </w:rPr>
              <w:t xml:space="preserve">Uses a deficit lens when referring to family culture, language and structure. </w:t>
            </w:r>
          </w:p>
          <w:p w14:paraId="4A032A57" w14:textId="77777777" w:rsidR="00361850" w:rsidRPr="00593F2A" w:rsidRDefault="00361850" w:rsidP="00593F2A">
            <w:pPr>
              <w:spacing w:after="0" w:line="240" w:lineRule="auto"/>
              <w:rPr>
                <w:sz w:val="18"/>
                <w:szCs w:val="18"/>
              </w:rPr>
            </w:pPr>
          </w:p>
          <w:p w14:paraId="767C2391"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Identifies local organizations and opportunities that are not related to SAY services.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D7B52" w14:textId="77777777" w:rsidR="00361850" w:rsidRPr="00593F2A" w:rsidRDefault="00361850" w:rsidP="00593F2A">
            <w:pPr>
              <w:keepNext/>
              <w:spacing w:after="0" w:line="240" w:lineRule="auto"/>
              <w:rPr>
                <w:sz w:val="18"/>
                <w:szCs w:val="18"/>
              </w:rPr>
            </w:pPr>
          </w:p>
        </w:tc>
      </w:tr>
      <w:tr w:rsidR="00361850" w:rsidRPr="00593F2A" w14:paraId="7E661002" w14:textId="77777777" w:rsidTr="00593F2A">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66011A2" w14:textId="77777777" w:rsidR="00361850" w:rsidRPr="00593F2A" w:rsidRDefault="00361850" w:rsidP="00593F2A">
            <w:pPr>
              <w:pStyle w:val="paragraph"/>
              <w:keepNext/>
              <w:keepLines/>
              <w:spacing w:before="0" w:after="0"/>
              <w:outlineLvl w:val="3"/>
              <w:rPr>
                <w:rFonts w:asciiTheme="minorHAnsi" w:hAnsiTheme="minorHAnsi" w:cs="Times New Roman"/>
                <w:b/>
                <w:color w:val="auto"/>
                <w:sz w:val="18"/>
                <w:szCs w:val="18"/>
                <w:u w:val="thick"/>
              </w:rPr>
            </w:pPr>
            <w:r w:rsidRPr="00593F2A">
              <w:rPr>
                <w:rFonts w:asciiTheme="minorHAnsi" w:hAnsiTheme="minorHAnsi" w:cs="Times New Roman"/>
                <w:b/>
                <w:color w:val="auto"/>
                <w:sz w:val="18"/>
                <w:szCs w:val="18"/>
                <w:u w:val="thick"/>
              </w:rPr>
              <w:t xml:space="preserve">SAYD FCR2:  </w:t>
            </w:r>
            <w:r w:rsidRPr="00593F2A">
              <w:rPr>
                <w:rFonts w:asciiTheme="minorHAnsi" w:hAnsiTheme="minorHAnsi" w:cs="Times New Roman"/>
                <w:color w:val="auto"/>
                <w:sz w:val="18"/>
                <w:szCs w:val="18"/>
              </w:rPr>
              <w:t>Identifies the role of the community in influencing and supporting SAY and their families.</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E91206F"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Recognizes that families live in a context of communities (e.g. geographic, micro, macro, blended).</w:t>
            </w:r>
          </w:p>
          <w:p w14:paraId="10961F17" w14:textId="77777777" w:rsidR="00361850" w:rsidRPr="00593F2A" w:rsidRDefault="00361850" w:rsidP="00593F2A">
            <w:pPr>
              <w:pStyle w:val="BodyText"/>
              <w:rPr>
                <w:rFonts w:asciiTheme="minorHAnsi" w:hAnsiTheme="minorHAnsi"/>
                <w:sz w:val="18"/>
                <w:szCs w:val="18"/>
              </w:rPr>
            </w:pPr>
          </w:p>
          <w:p w14:paraId="6A3363E2"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Identifies local organizations and opportunities that influence SAY services and present possibilities for partnership and collaboration. </w:t>
            </w:r>
          </w:p>
          <w:p w14:paraId="508BCD96" w14:textId="77777777" w:rsidR="00361850" w:rsidRPr="00593F2A" w:rsidRDefault="00361850" w:rsidP="00593F2A">
            <w:pPr>
              <w:pStyle w:val="BodyText"/>
              <w:rPr>
                <w:rFonts w:asciiTheme="minorHAnsi" w:hAnsiTheme="minorHAnsi"/>
                <w:sz w:val="18"/>
                <w:szCs w:val="18"/>
              </w:rPr>
            </w:pPr>
          </w:p>
          <w:p w14:paraId="4B23113D" w14:textId="34ADBA3F"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Provides an overview of the evidence-base supporting the importance of collaboration.</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B592E60"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Recognizes that families live in a context of communities (e.g. geographic, micro, macro, blended).</w:t>
            </w:r>
          </w:p>
          <w:p w14:paraId="4754CADA" w14:textId="77777777" w:rsidR="00361850" w:rsidRPr="00593F2A" w:rsidRDefault="00361850" w:rsidP="00593F2A">
            <w:pPr>
              <w:pStyle w:val="BodyText"/>
              <w:rPr>
                <w:rFonts w:asciiTheme="minorHAnsi" w:hAnsiTheme="minorHAnsi"/>
                <w:sz w:val="18"/>
                <w:szCs w:val="18"/>
              </w:rPr>
            </w:pPr>
          </w:p>
          <w:p w14:paraId="1AF6ECF5"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Identifies local organizations and opportunities that influence SAY services and present possibilities for partnership and collaboration. </w:t>
            </w:r>
          </w:p>
          <w:p w14:paraId="0DED2BBA" w14:textId="77777777" w:rsidR="00361850" w:rsidRPr="00593F2A" w:rsidRDefault="00361850" w:rsidP="00593F2A">
            <w:pPr>
              <w:pStyle w:val="ListParagraph"/>
              <w:keepNext/>
              <w:spacing w:after="0" w:line="240" w:lineRule="auto"/>
              <w:rPr>
                <w:rFonts w:cs="Times New Roman"/>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EB3454D"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Correctly identifies the context of communities. </w:t>
            </w:r>
          </w:p>
          <w:p w14:paraId="1E7686CC" w14:textId="77777777" w:rsidR="00361850" w:rsidRPr="00593F2A" w:rsidRDefault="00361850" w:rsidP="00593F2A">
            <w:pPr>
              <w:pStyle w:val="BodyText"/>
              <w:rPr>
                <w:rFonts w:asciiTheme="minorHAnsi" w:hAnsiTheme="minorHAnsi"/>
                <w:sz w:val="18"/>
                <w:szCs w:val="18"/>
              </w:rPr>
            </w:pPr>
          </w:p>
          <w:p w14:paraId="441E0232"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Identifies local organizations and opportunities that influence SAY services and present possibilities for partnership and collaboration. </w:t>
            </w:r>
          </w:p>
          <w:p w14:paraId="4E4719F2" w14:textId="77777777" w:rsidR="00361850" w:rsidRPr="00593F2A" w:rsidRDefault="00361850" w:rsidP="00593F2A">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BB3454"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Provides an inaccurate description of community and their influence on families. </w:t>
            </w:r>
          </w:p>
          <w:p w14:paraId="60D34511" w14:textId="77777777" w:rsidR="00361850" w:rsidRPr="00593F2A" w:rsidRDefault="00361850" w:rsidP="00593F2A">
            <w:pPr>
              <w:pStyle w:val="BodyText"/>
              <w:rPr>
                <w:rFonts w:asciiTheme="minorHAnsi" w:hAnsiTheme="minorHAnsi"/>
                <w:sz w:val="18"/>
                <w:szCs w:val="18"/>
              </w:rPr>
            </w:pPr>
          </w:p>
          <w:p w14:paraId="240D931D"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Identifies local organizations and opportunities that do not provide SAY services.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95A1" w14:textId="77777777" w:rsidR="00361850" w:rsidRPr="00593F2A" w:rsidRDefault="00361850" w:rsidP="00593F2A">
            <w:pPr>
              <w:keepNext/>
              <w:spacing w:after="0" w:line="240" w:lineRule="auto"/>
              <w:rPr>
                <w:sz w:val="18"/>
                <w:szCs w:val="18"/>
              </w:rPr>
            </w:pPr>
          </w:p>
        </w:tc>
      </w:tr>
      <w:tr w:rsidR="00361850" w:rsidRPr="00593F2A" w14:paraId="740E891F" w14:textId="77777777" w:rsidTr="008624F3">
        <w:tblPrEx>
          <w:shd w:val="clear" w:color="auto" w:fill="CED7E7"/>
        </w:tblPrEx>
        <w:trPr>
          <w:trHeight w:val="815"/>
        </w:trPr>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C812AB8" w14:textId="77777777" w:rsidR="00361850" w:rsidRPr="00593F2A" w:rsidRDefault="00361850" w:rsidP="00593F2A">
            <w:pPr>
              <w:pStyle w:val="paragraph"/>
              <w:keepNext/>
              <w:spacing w:before="0" w:after="0"/>
              <w:outlineLvl w:val="3"/>
              <w:rPr>
                <w:rStyle w:val="normaltextrun"/>
                <w:rFonts w:asciiTheme="minorHAnsi" w:hAnsiTheme="minorHAnsi"/>
                <w:bCs/>
                <w:color w:val="auto"/>
                <w:sz w:val="18"/>
                <w:szCs w:val="18"/>
              </w:rPr>
            </w:pPr>
            <w:r w:rsidRPr="00593F2A">
              <w:rPr>
                <w:rFonts w:asciiTheme="minorHAnsi" w:hAnsiTheme="minorHAnsi"/>
                <w:b/>
                <w:sz w:val="18"/>
                <w:szCs w:val="18"/>
                <w:u w:val="thick"/>
              </w:rPr>
              <w:t>SAYD FCR3</w:t>
            </w:r>
            <w:r w:rsidRPr="00593F2A">
              <w:rPr>
                <w:rFonts w:asciiTheme="minorHAnsi" w:hAnsiTheme="minorHAnsi"/>
                <w:sz w:val="18"/>
                <w:szCs w:val="18"/>
              </w:rPr>
              <w:t>: Identifies and utilizes communication and collaboration strategies to strengthen SAY, SAY programs, family, and community connections.</w:t>
            </w:r>
          </w:p>
        </w:tc>
        <w:tc>
          <w:tcPr>
            <w:tcW w:w="260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2509069" w14:textId="77777777" w:rsidR="00361850" w:rsidRPr="00593F2A" w:rsidRDefault="00361850" w:rsidP="00593F2A">
            <w:pPr>
              <w:spacing w:after="0" w:line="240" w:lineRule="auto"/>
              <w:rPr>
                <w:sz w:val="18"/>
                <w:szCs w:val="18"/>
              </w:rPr>
            </w:pPr>
            <w:r w:rsidRPr="00593F2A">
              <w:rPr>
                <w:sz w:val="18"/>
                <w:szCs w:val="18"/>
              </w:rPr>
              <w:t xml:space="preserve">Identifies and utilizes a wide range of communication strategies to engage SAY, families, visitors, and community members in the SAY program.  </w:t>
            </w:r>
          </w:p>
          <w:p w14:paraId="17C0F57F" w14:textId="77777777" w:rsidR="00361850" w:rsidRPr="00593F2A" w:rsidRDefault="00361850" w:rsidP="00593F2A">
            <w:pPr>
              <w:spacing w:after="0" w:line="240" w:lineRule="auto"/>
              <w:rPr>
                <w:sz w:val="18"/>
                <w:szCs w:val="18"/>
              </w:rPr>
            </w:pPr>
          </w:p>
          <w:p w14:paraId="6096CB99"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Demonstrates collaboration skills to include listening/ communication, decision-making, goal setting, and conflict resolution.</w:t>
            </w:r>
          </w:p>
          <w:p w14:paraId="140D8AD8" w14:textId="77777777" w:rsidR="00361850" w:rsidRPr="00593F2A" w:rsidRDefault="00361850" w:rsidP="00593F2A">
            <w:pPr>
              <w:pStyle w:val="BodyText"/>
              <w:rPr>
                <w:rFonts w:asciiTheme="minorHAnsi" w:hAnsiTheme="minorHAnsi"/>
                <w:sz w:val="18"/>
                <w:szCs w:val="18"/>
              </w:rPr>
            </w:pPr>
          </w:p>
          <w:p w14:paraId="66944746"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Participates in a range of community events relevant to SAY and family interests.</w:t>
            </w:r>
          </w:p>
          <w:p w14:paraId="617F3B38" w14:textId="77777777" w:rsidR="00361850" w:rsidRPr="00593F2A" w:rsidRDefault="00361850" w:rsidP="00593F2A">
            <w:pPr>
              <w:keepNext/>
              <w:spacing w:after="0" w:line="240" w:lineRule="auto"/>
              <w:rPr>
                <w:sz w:val="18"/>
                <w:szCs w:val="18"/>
              </w:rPr>
            </w:pPr>
          </w:p>
          <w:p w14:paraId="690FB7AC" w14:textId="77777777" w:rsidR="00361850" w:rsidRPr="00593F2A" w:rsidRDefault="00361850" w:rsidP="00593F2A">
            <w:pPr>
              <w:keepNext/>
              <w:spacing w:after="0" w:line="240" w:lineRule="auto"/>
              <w:rPr>
                <w:sz w:val="18"/>
                <w:szCs w:val="18"/>
              </w:rPr>
            </w:pPr>
            <w:r w:rsidRPr="00593F2A">
              <w:rPr>
                <w:sz w:val="18"/>
                <w:szCs w:val="18"/>
              </w:rPr>
              <w:t xml:space="preserve">Identifies strategies that promote family communication and collaboration skills. </w:t>
            </w:r>
          </w:p>
        </w:tc>
        <w:tc>
          <w:tcPr>
            <w:tcW w:w="268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B0623A5" w14:textId="77777777" w:rsidR="00361850" w:rsidRPr="00593F2A" w:rsidRDefault="00361850" w:rsidP="00593F2A">
            <w:pPr>
              <w:spacing w:after="0" w:line="240" w:lineRule="auto"/>
              <w:rPr>
                <w:sz w:val="18"/>
                <w:szCs w:val="18"/>
              </w:rPr>
            </w:pPr>
            <w:r w:rsidRPr="00593F2A">
              <w:rPr>
                <w:sz w:val="18"/>
                <w:szCs w:val="18"/>
              </w:rPr>
              <w:lastRenderedPageBreak/>
              <w:t xml:space="preserve">Identifies and utilizes a wide range of communication strategies to engage SAY, families, visitors, and community members in the SAY program.  </w:t>
            </w:r>
          </w:p>
          <w:p w14:paraId="55922278" w14:textId="77777777" w:rsidR="00361850" w:rsidRPr="00593F2A" w:rsidRDefault="00361850" w:rsidP="00593F2A">
            <w:pPr>
              <w:spacing w:after="0" w:line="240" w:lineRule="auto"/>
              <w:rPr>
                <w:sz w:val="18"/>
                <w:szCs w:val="18"/>
              </w:rPr>
            </w:pPr>
          </w:p>
          <w:p w14:paraId="624131E7"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Demonstrates collaboration skills to include listening/ communication, decision-making, goal setting, and conflict resolution.</w:t>
            </w:r>
          </w:p>
          <w:p w14:paraId="7A2462BA" w14:textId="77777777" w:rsidR="00361850" w:rsidRPr="00593F2A" w:rsidRDefault="00361850" w:rsidP="00593F2A">
            <w:pPr>
              <w:pStyle w:val="BodyText"/>
              <w:rPr>
                <w:rFonts w:asciiTheme="minorHAnsi" w:hAnsiTheme="minorHAnsi"/>
                <w:sz w:val="18"/>
                <w:szCs w:val="18"/>
              </w:rPr>
            </w:pPr>
          </w:p>
          <w:p w14:paraId="60EC646B"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Participates in a range of community events relevant to SAY and family interests.</w:t>
            </w:r>
          </w:p>
          <w:p w14:paraId="67D5379B" w14:textId="77777777" w:rsidR="00361850" w:rsidRPr="00593F2A" w:rsidRDefault="00361850" w:rsidP="00593F2A">
            <w:pPr>
              <w:pStyle w:val="BodyText"/>
              <w:keepNext/>
              <w:rPr>
                <w:rFonts w:asciiTheme="minorHAnsi" w:hAnsiTheme="minorHAnsi"/>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9C3343C" w14:textId="77777777" w:rsidR="00361850" w:rsidRPr="00593F2A" w:rsidRDefault="00361850" w:rsidP="00593F2A">
            <w:pPr>
              <w:spacing w:after="0" w:line="240" w:lineRule="auto"/>
              <w:rPr>
                <w:sz w:val="18"/>
                <w:szCs w:val="18"/>
              </w:rPr>
            </w:pPr>
            <w:r w:rsidRPr="00593F2A">
              <w:rPr>
                <w:sz w:val="18"/>
                <w:szCs w:val="18"/>
              </w:rPr>
              <w:lastRenderedPageBreak/>
              <w:t xml:space="preserve">Identifies a wide range of communication strategies to engage SAY, families, visitors, and community members in the SAY program.  </w:t>
            </w:r>
          </w:p>
          <w:p w14:paraId="50B7D676" w14:textId="77777777" w:rsidR="00361850" w:rsidRPr="00593F2A" w:rsidRDefault="00361850" w:rsidP="00593F2A">
            <w:pPr>
              <w:spacing w:after="0" w:line="240" w:lineRule="auto"/>
              <w:rPr>
                <w:sz w:val="18"/>
                <w:szCs w:val="18"/>
              </w:rPr>
            </w:pPr>
          </w:p>
          <w:p w14:paraId="37AB3FAA"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Identifies collaboration skills to include listening/ communication, decision-making, goal setting, and conflict resolution.</w:t>
            </w:r>
          </w:p>
          <w:p w14:paraId="3FB62B95" w14:textId="77777777" w:rsidR="00361850" w:rsidRPr="00593F2A" w:rsidRDefault="00361850" w:rsidP="00593F2A">
            <w:pPr>
              <w:pStyle w:val="BodyText"/>
              <w:rPr>
                <w:rFonts w:asciiTheme="minorHAnsi" w:hAnsiTheme="minorHAnsi"/>
                <w:sz w:val="18"/>
                <w:szCs w:val="18"/>
              </w:rPr>
            </w:pPr>
          </w:p>
          <w:p w14:paraId="4AB2D044"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Identifies community events relevant to SAY and family interests.</w:t>
            </w:r>
          </w:p>
          <w:p w14:paraId="48EC9213" w14:textId="77777777" w:rsidR="00361850" w:rsidRPr="00593F2A" w:rsidRDefault="00361850" w:rsidP="00593F2A">
            <w:pPr>
              <w:pStyle w:val="BodyText"/>
              <w:keepNext/>
              <w:rPr>
                <w:rFonts w:asciiTheme="minorHAnsi" w:hAnsiTheme="minorHAnsi" w:cs="Times"/>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6ACC6C8" w14:textId="17084E3A" w:rsidR="00361850" w:rsidRPr="00593F2A" w:rsidRDefault="00361850" w:rsidP="00593F2A">
            <w:pPr>
              <w:spacing w:after="0" w:line="240" w:lineRule="auto"/>
              <w:rPr>
                <w:sz w:val="18"/>
                <w:szCs w:val="18"/>
              </w:rPr>
            </w:pPr>
            <w:r w:rsidRPr="00593F2A">
              <w:rPr>
                <w:sz w:val="18"/>
                <w:szCs w:val="18"/>
              </w:rPr>
              <w:lastRenderedPageBreak/>
              <w:t xml:space="preserve">Utilizes communication strategies that serve to undermine SAY, families, visitors, and community </w:t>
            </w:r>
            <w:r w:rsidR="00593F2A" w:rsidRPr="00593F2A">
              <w:rPr>
                <w:sz w:val="18"/>
                <w:szCs w:val="18"/>
              </w:rPr>
              <w:t>member’s</w:t>
            </w:r>
            <w:r w:rsidRPr="00593F2A">
              <w:rPr>
                <w:sz w:val="18"/>
                <w:szCs w:val="18"/>
              </w:rPr>
              <w:t xml:space="preserve"> engagement in the </w:t>
            </w:r>
            <w:r w:rsidRPr="00593F2A">
              <w:rPr>
                <w:sz w:val="18"/>
                <w:szCs w:val="18"/>
              </w:rPr>
              <w:lastRenderedPageBreak/>
              <w:t xml:space="preserve">SAY program.  </w:t>
            </w:r>
          </w:p>
          <w:p w14:paraId="1D52C55E" w14:textId="77777777" w:rsidR="00361850" w:rsidRPr="00593F2A" w:rsidRDefault="00361850" w:rsidP="00593F2A">
            <w:pPr>
              <w:spacing w:after="0" w:line="240" w:lineRule="auto"/>
              <w:rPr>
                <w:sz w:val="18"/>
                <w:szCs w:val="18"/>
              </w:rPr>
            </w:pPr>
          </w:p>
          <w:p w14:paraId="0B6A7168"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Demonstrates a lack of collaboration skills.</w:t>
            </w:r>
          </w:p>
          <w:p w14:paraId="0D8D567C" w14:textId="77777777" w:rsidR="00361850" w:rsidRPr="00593F2A" w:rsidRDefault="00361850" w:rsidP="00593F2A">
            <w:pPr>
              <w:pStyle w:val="BodyText"/>
              <w:rPr>
                <w:rFonts w:asciiTheme="minorHAnsi" w:hAnsiTheme="minorHAnsi"/>
                <w:sz w:val="18"/>
                <w:szCs w:val="18"/>
              </w:rPr>
            </w:pPr>
          </w:p>
          <w:p w14:paraId="023B9344"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Engages in behaviors lacking in professional disposition at community events relevant to SAY and family interests.</w:t>
            </w:r>
          </w:p>
          <w:p w14:paraId="428D3E5E" w14:textId="77777777" w:rsidR="00361850" w:rsidRPr="00593F2A" w:rsidRDefault="00361850" w:rsidP="00593F2A">
            <w:pPr>
              <w:pStyle w:val="BodyText"/>
              <w:keepNext/>
              <w:rPr>
                <w:rFonts w:asciiTheme="minorHAnsi" w:hAnsiTheme="minorHAnsi"/>
                <w:sz w:val="18"/>
                <w:szCs w:val="18"/>
              </w:rPr>
            </w:pPr>
          </w:p>
          <w:p w14:paraId="3F9E6B80" w14:textId="77777777" w:rsidR="00361850" w:rsidRPr="00593F2A" w:rsidRDefault="00361850" w:rsidP="00593F2A">
            <w:pPr>
              <w:keepNext/>
              <w:spacing w:after="0" w:line="240" w:lineRule="auto"/>
              <w:rPr>
                <w:rFonts w:cs="Times"/>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E5B1" w14:textId="77777777" w:rsidR="00361850" w:rsidRPr="00593F2A" w:rsidRDefault="00361850" w:rsidP="00593F2A">
            <w:pPr>
              <w:keepNext/>
              <w:spacing w:after="0" w:line="240" w:lineRule="auto"/>
              <w:rPr>
                <w:sz w:val="18"/>
                <w:szCs w:val="18"/>
              </w:rPr>
            </w:pPr>
          </w:p>
        </w:tc>
      </w:tr>
      <w:tr w:rsidR="00361850" w:rsidRPr="00593F2A" w14:paraId="042F72D9" w14:textId="77777777" w:rsidTr="008624F3">
        <w:tblPrEx>
          <w:shd w:val="clear" w:color="auto" w:fill="CED7E7"/>
        </w:tblPrEx>
        <w:trPr>
          <w:trHeight w:val="2700"/>
        </w:trPr>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CAF5196" w14:textId="77777777" w:rsidR="00361850" w:rsidRPr="00593F2A" w:rsidRDefault="00361850" w:rsidP="00593F2A">
            <w:pPr>
              <w:spacing w:after="0" w:line="240" w:lineRule="auto"/>
              <w:rPr>
                <w:sz w:val="18"/>
                <w:szCs w:val="18"/>
              </w:rPr>
            </w:pPr>
            <w:r w:rsidRPr="00593F2A">
              <w:rPr>
                <w:b/>
                <w:sz w:val="18"/>
                <w:szCs w:val="18"/>
                <w:u w:val="thick"/>
              </w:rPr>
              <w:lastRenderedPageBreak/>
              <w:t>SAYD FCR4</w:t>
            </w:r>
            <w:r w:rsidRPr="00593F2A">
              <w:rPr>
                <w:b/>
                <w:sz w:val="18"/>
                <w:szCs w:val="18"/>
              </w:rPr>
              <w:t xml:space="preserve"> </w:t>
            </w:r>
            <w:r w:rsidRPr="00593F2A">
              <w:rPr>
                <w:sz w:val="18"/>
                <w:szCs w:val="18"/>
              </w:rPr>
              <w:t xml:space="preserve">Collaborates with community organizations and allies to support and promote the positive developmental trajectories of SAY and their families. </w:t>
            </w:r>
          </w:p>
          <w:p w14:paraId="1CD9D3EA" w14:textId="77777777" w:rsidR="00361850" w:rsidRPr="00593F2A" w:rsidRDefault="00361850" w:rsidP="00593F2A">
            <w:pPr>
              <w:pStyle w:val="paragraph"/>
              <w:keepNext/>
              <w:spacing w:before="0" w:after="0"/>
              <w:outlineLvl w:val="3"/>
              <w:rPr>
                <w:rFonts w:asciiTheme="minorHAnsi" w:hAnsiTheme="minorHAnsi" w:cs="Times New Roman"/>
                <w:b/>
                <w:color w:val="auto"/>
                <w:sz w:val="18"/>
                <w:szCs w:val="18"/>
                <w:u w:val="thick"/>
              </w:rPr>
            </w:pPr>
          </w:p>
        </w:tc>
        <w:tc>
          <w:tcPr>
            <w:tcW w:w="260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BA38B8D" w14:textId="77777777" w:rsidR="00361850" w:rsidRPr="00593F2A" w:rsidRDefault="00361850" w:rsidP="00593F2A">
            <w:pPr>
              <w:spacing w:after="0" w:line="240" w:lineRule="auto"/>
              <w:rPr>
                <w:sz w:val="18"/>
                <w:szCs w:val="18"/>
              </w:rPr>
            </w:pPr>
            <w:r w:rsidRPr="00593F2A">
              <w:rPr>
                <w:sz w:val="18"/>
                <w:szCs w:val="18"/>
              </w:rPr>
              <w:t>Collaborates with local leaders/ stakeholders, and community organizations to advocate for the interests of school-age, youth, and families.</w:t>
            </w:r>
          </w:p>
          <w:p w14:paraId="7ABB8695" w14:textId="77777777" w:rsidR="00361850" w:rsidRPr="00593F2A" w:rsidRDefault="00361850" w:rsidP="00593F2A">
            <w:pPr>
              <w:spacing w:after="0" w:line="240" w:lineRule="auto"/>
              <w:rPr>
                <w:sz w:val="18"/>
                <w:szCs w:val="18"/>
              </w:rPr>
            </w:pPr>
          </w:p>
          <w:p w14:paraId="07270BA0" w14:textId="77777777" w:rsidR="00361850" w:rsidRPr="00593F2A" w:rsidRDefault="00361850" w:rsidP="00593F2A">
            <w:pPr>
              <w:spacing w:after="0" w:line="240" w:lineRule="auto"/>
              <w:rPr>
                <w:sz w:val="18"/>
                <w:szCs w:val="18"/>
              </w:rPr>
            </w:pPr>
            <w:r w:rsidRPr="00593F2A">
              <w:rPr>
                <w:sz w:val="18"/>
                <w:szCs w:val="18"/>
              </w:rPr>
              <w:t xml:space="preserve">Identifies and connects SAY and families to resources that are responsive to their unique needs. </w:t>
            </w:r>
          </w:p>
          <w:p w14:paraId="10B74CEE" w14:textId="77777777" w:rsidR="00361850" w:rsidRPr="00593F2A" w:rsidRDefault="00361850" w:rsidP="00593F2A">
            <w:pPr>
              <w:keepNext/>
              <w:spacing w:after="0" w:line="240" w:lineRule="auto"/>
              <w:rPr>
                <w:sz w:val="18"/>
                <w:szCs w:val="18"/>
              </w:rPr>
            </w:pPr>
          </w:p>
          <w:p w14:paraId="630EF271" w14:textId="77777777" w:rsidR="00361850" w:rsidRPr="00593F2A" w:rsidRDefault="00361850" w:rsidP="00593F2A">
            <w:pPr>
              <w:keepNext/>
              <w:spacing w:after="0" w:line="240" w:lineRule="auto"/>
              <w:rPr>
                <w:sz w:val="18"/>
                <w:szCs w:val="18"/>
              </w:rPr>
            </w:pPr>
            <w:r w:rsidRPr="00593F2A">
              <w:rPr>
                <w:sz w:val="18"/>
                <w:szCs w:val="18"/>
              </w:rPr>
              <w:t>Empowers families to collaborate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77CACB" w14:textId="77777777" w:rsidR="00361850" w:rsidRPr="00593F2A" w:rsidRDefault="00361850" w:rsidP="00593F2A">
            <w:pPr>
              <w:spacing w:after="0" w:line="240" w:lineRule="auto"/>
              <w:rPr>
                <w:sz w:val="18"/>
                <w:szCs w:val="18"/>
              </w:rPr>
            </w:pPr>
            <w:r w:rsidRPr="00593F2A">
              <w:rPr>
                <w:sz w:val="18"/>
                <w:szCs w:val="18"/>
              </w:rPr>
              <w:t>Collaborates with local leaders/ stakeholders, and community organizations to advocate for the interests of school-age, youth, and families.</w:t>
            </w:r>
          </w:p>
          <w:p w14:paraId="6FBC4902" w14:textId="77777777" w:rsidR="00361850" w:rsidRPr="00593F2A" w:rsidRDefault="00361850" w:rsidP="00593F2A">
            <w:pPr>
              <w:spacing w:after="0" w:line="240" w:lineRule="auto"/>
              <w:rPr>
                <w:sz w:val="18"/>
                <w:szCs w:val="18"/>
              </w:rPr>
            </w:pPr>
          </w:p>
          <w:p w14:paraId="2549CABD" w14:textId="77777777" w:rsidR="00361850" w:rsidRPr="00593F2A" w:rsidRDefault="00361850" w:rsidP="00593F2A">
            <w:pPr>
              <w:spacing w:after="0" w:line="240" w:lineRule="auto"/>
              <w:rPr>
                <w:sz w:val="18"/>
                <w:szCs w:val="18"/>
              </w:rPr>
            </w:pPr>
            <w:r w:rsidRPr="00593F2A">
              <w:rPr>
                <w:sz w:val="18"/>
                <w:szCs w:val="18"/>
              </w:rPr>
              <w:t>Identifies and connec</w:t>
            </w:r>
            <w:bookmarkStart w:id="0" w:name="_GoBack"/>
            <w:bookmarkEnd w:id="0"/>
            <w:r w:rsidRPr="00593F2A">
              <w:rPr>
                <w:sz w:val="18"/>
                <w:szCs w:val="18"/>
              </w:rPr>
              <w:t xml:space="preserve">ts SAY and families to resources that are responsive to their unique needs. </w:t>
            </w:r>
          </w:p>
          <w:p w14:paraId="1AF375A0" w14:textId="77777777" w:rsidR="00361850" w:rsidRPr="00593F2A" w:rsidRDefault="00361850" w:rsidP="00593F2A">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8F4411D" w14:textId="77777777" w:rsidR="00361850" w:rsidRPr="00593F2A" w:rsidRDefault="00361850" w:rsidP="00593F2A">
            <w:pPr>
              <w:spacing w:after="0" w:line="240" w:lineRule="auto"/>
              <w:rPr>
                <w:sz w:val="18"/>
                <w:szCs w:val="18"/>
              </w:rPr>
            </w:pPr>
            <w:r w:rsidRPr="00593F2A">
              <w:rPr>
                <w:sz w:val="18"/>
                <w:szCs w:val="18"/>
              </w:rPr>
              <w:t>Communicates with local leaders/stakeholders and community organizations to advocate for the interests of school-age, youth, and families.</w:t>
            </w:r>
          </w:p>
          <w:p w14:paraId="50CB00C8" w14:textId="77777777" w:rsidR="00361850" w:rsidRPr="00593F2A" w:rsidRDefault="00361850" w:rsidP="00593F2A">
            <w:pPr>
              <w:spacing w:after="0" w:line="240" w:lineRule="auto"/>
              <w:rPr>
                <w:sz w:val="18"/>
                <w:szCs w:val="18"/>
              </w:rPr>
            </w:pPr>
          </w:p>
          <w:p w14:paraId="16E9D6B2" w14:textId="0B36480D" w:rsidR="00361850" w:rsidRPr="00593F2A" w:rsidRDefault="00361850" w:rsidP="00593F2A">
            <w:pPr>
              <w:spacing w:after="0" w:line="240" w:lineRule="auto"/>
              <w:rPr>
                <w:sz w:val="18"/>
                <w:szCs w:val="18"/>
              </w:rPr>
            </w:pPr>
            <w:r w:rsidRPr="00593F2A">
              <w:rPr>
                <w:sz w:val="18"/>
                <w:szCs w:val="18"/>
              </w:rPr>
              <w:t>Identifies resources that are res</w:t>
            </w:r>
            <w:r w:rsidR="00593F2A">
              <w:rPr>
                <w:sz w:val="18"/>
                <w:szCs w:val="18"/>
              </w:rPr>
              <w:t xml:space="preserve">ponsive to the unique needs of </w:t>
            </w:r>
            <w:r w:rsidRPr="00593F2A">
              <w:rPr>
                <w:sz w:val="18"/>
                <w:szCs w:val="18"/>
              </w:rPr>
              <w:t xml:space="preserve">SAY and families. </w:t>
            </w:r>
          </w:p>
          <w:p w14:paraId="23DE1C91" w14:textId="77777777" w:rsidR="00361850" w:rsidRPr="00593F2A" w:rsidRDefault="00361850" w:rsidP="00593F2A">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AFABF78" w14:textId="77777777" w:rsidR="00361850" w:rsidRPr="00593F2A" w:rsidRDefault="00361850" w:rsidP="00593F2A">
            <w:pPr>
              <w:spacing w:after="0" w:line="240" w:lineRule="auto"/>
              <w:rPr>
                <w:sz w:val="18"/>
                <w:szCs w:val="18"/>
              </w:rPr>
            </w:pPr>
            <w:r w:rsidRPr="00593F2A">
              <w:rPr>
                <w:sz w:val="18"/>
                <w:szCs w:val="18"/>
              </w:rPr>
              <w:t>Identifies local leaders/ stakeholders and community organizations to advocate for the interests of school-age, youth, and families.</w:t>
            </w:r>
          </w:p>
          <w:p w14:paraId="53795E0B" w14:textId="77777777" w:rsidR="00361850" w:rsidRPr="00593F2A" w:rsidRDefault="00361850" w:rsidP="00593F2A">
            <w:pPr>
              <w:spacing w:after="0" w:line="240" w:lineRule="auto"/>
              <w:rPr>
                <w:sz w:val="18"/>
                <w:szCs w:val="18"/>
              </w:rPr>
            </w:pPr>
          </w:p>
          <w:p w14:paraId="7219BB56" w14:textId="6B8BA80D" w:rsidR="00361850" w:rsidRPr="00593F2A" w:rsidRDefault="00361850" w:rsidP="00593F2A">
            <w:pPr>
              <w:spacing w:after="0" w:line="240" w:lineRule="auto"/>
              <w:rPr>
                <w:sz w:val="18"/>
                <w:szCs w:val="18"/>
              </w:rPr>
            </w:pPr>
            <w:r w:rsidRPr="00593F2A">
              <w:rPr>
                <w:sz w:val="18"/>
                <w:szCs w:val="18"/>
              </w:rPr>
              <w:t>Identifies resources that a</w:t>
            </w:r>
            <w:r w:rsidR="00593F2A">
              <w:rPr>
                <w:sz w:val="18"/>
                <w:szCs w:val="18"/>
              </w:rPr>
              <w:t xml:space="preserve">re not related to the needs of </w:t>
            </w:r>
            <w:r w:rsidRPr="00593F2A">
              <w:rPr>
                <w:sz w:val="18"/>
                <w:szCs w:val="18"/>
              </w:rPr>
              <w:t xml:space="preserve">SAY and families. </w:t>
            </w:r>
          </w:p>
          <w:p w14:paraId="6034CF4C" w14:textId="77777777" w:rsidR="00361850" w:rsidRPr="00593F2A" w:rsidRDefault="00361850" w:rsidP="00593F2A">
            <w:pPr>
              <w:keepNext/>
              <w:spacing w:after="0" w:line="240" w:lineRule="auto"/>
              <w:rPr>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17697" w14:textId="77777777" w:rsidR="00361850" w:rsidRPr="00593F2A" w:rsidRDefault="00361850" w:rsidP="00593F2A">
            <w:pPr>
              <w:keepNext/>
              <w:spacing w:after="0" w:line="240" w:lineRule="auto"/>
              <w:rPr>
                <w:sz w:val="18"/>
                <w:szCs w:val="18"/>
              </w:rPr>
            </w:pPr>
          </w:p>
        </w:tc>
      </w:tr>
      <w:tr w:rsidR="00361850" w:rsidRPr="00593F2A" w14:paraId="0AB644F6" w14:textId="77777777" w:rsidTr="008624F3">
        <w:tblPrEx>
          <w:shd w:val="clear" w:color="auto" w:fill="CED7E7"/>
        </w:tblPrEx>
        <w:trPr>
          <w:trHeight w:val="1089"/>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B55A934" w14:textId="54783575" w:rsidR="00361850" w:rsidRPr="00593F2A" w:rsidRDefault="00361850" w:rsidP="00593F2A">
            <w:pPr>
              <w:spacing w:after="0" w:line="240" w:lineRule="auto"/>
              <w:rPr>
                <w:sz w:val="18"/>
                <w:szCs w:val="18"/>
              </w:rPr>
            </w:pPr>
            <w:r w:rsidRPr="00593F2A">
              <w:rPr>
                <w:b/>
                <w:sz w:val="18"/>
                <w:szCs w:val="18"/>
                <w:u w:val="thick"/>
              </w:rPr>
              <w:t>SAYD FCR5</w:t>
            </w:r>
            <w:r w:rsidRPr="00593F2A">
              <w:rPr>
                <w:b/>
                <w:sz w:val="18"/>
                <w:szCs w:val="18"/>
              </w:rPr>
              <w:t>:</w:t>
            </w:r>
            <w:r w:rsidRPr="00593F2A">
              <w:rPr>
                <w:sz w:val="18"/>
                <w:szCs w:val="18"/>
              </w:rPr>
              <w:t xml:space="preserve"> Collaborates </w:t>
            </w:r>
            <w:r w:rsidR="00593F2A" w:rsidRPr="00593F2A">
              <w:rPr>
                <w:sz w:val="18"/>
                <w:szCs w:val="18"/>
              </w:rPr>
              <w:t>with SAY</w:t>
            </w:r>
            <w:r w:rsidRPr="00593F2A">
              <w:rPr>
                <w:sz w:val="18"/>
                <w:szCs w:val="18"/>
              </w:rPr>
              <w:t xml:space="preserve"> and families when creating programs, environments, and curriculum.</w:t>
            </w:r>
          </w:p>
          <w:p w14:paraId="1048F67A" w14:textId="77777777" w:rsidR="00361850" w:rsidRPr="00593F2A" w:rsidRDefault="00361850" w:rsidP="00593F2A">
            <w:pPr>
              <w:pStyle w:val="Body"/>
              <w:keepNext/>
              <w:spacing w:after="0" w:line="240" w:lineRule="auto"/>
              <w:rPr>
                <w:rFonts w:asciiTheme="minorHAnsi" w:hAnsiTheme="minorHAnsi" w:cs="Times New Roman"/>
                <w:bCs/>
                <w:color w:val="auto"/>
                <w:sz w:val="18"/>
                <w:szCs w:val="18"/>
              </w:rPr>
            </w:pP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A245DD7" w14:textId="77777777" w:rsidR="00361850" w:rsidRPr="00593F2A" w:rsidRDefault="00361850" w:rsidP="00593F2A">
            <w:pPr>
              <w:spacing w:after="0" w:line="240" w:lineRule="auto"/>
              <w:rPr>
                <w:sz w:val="18"/>
                <w:szCs w:val="18"/>
              </w:rPr>
            </w:pPr>
            <w:r w:rsidRPr="00593F2A">
              <w:rPr>
                <w:sz w:val="18"/>
                <w:szCs w:val="18"/>
              </w:rPr>
              <w:t>Collaborates with families, school-age, and youth to design activities that reflect, support, and are suited to the developmental strengths and opportunities for growth, abilities, interests, ages, languages, and cultures of school-age and youth.</w:t>
            </w:r>
          </w:p>
          <w:p w14:paraId="4030F1CC" w14:textId="77777777" w:rsidR="00361850" w:rsidRPr="00593F2A" w:rsidRDefault="00361850" w:rsidP="00593F2A">
            <w:pPr>
              <w:spacing w:after="0" w:line="240" w:lineRule="auto"/>
              <w:rPr>
                <w:sz w:val="18"/>
                <w:szCs w:val="18"/>
              </w:rPr>
            </w:pPr>
          </w:p>
          <w:p w14:paraId="30B90025" w14:textId="77777777" w:rsidR="00361850" w:rsidRPr="00593F2A" w:rsidRDefault="00361850" w:rsidP="00593F2A">
            <w:pPr>
              <w:spacing w:after="0" w:line="240" w:lineRule="auto"/>
              <w:rPr>
                <w:sz w:val="18"/>
                <w:szCs w:val="18"/>
              </w:rPr>
            </w:pPr>
            <w:r w:rsidRPr="00593F2A">
              <w:rPr>
                <w:sz w:val="18"/>
                <w:szCs w:val="18"/>
              </w:rPr>
              <w:t xml:space="preserve">Draws on the backgrounds of school-age, youth, and families </w:t>
            </w:r>
            <w:r w:rsidRPr="00593F2A">
              <w:rPr>
                <w:sz w:val="18"/>
                <w:szCs w:val="18"/>
              </w:rPr>
              <w:lastRenderedPageBreak/>
              <w:t>when creating programs, environments, and curriculum.</w:t>
            </w:r>
          </w:p>
          <w:p w14:paraId="44474789" w14:textId="77777777" w:rsidR="00361850" w:rsidRPr="00593F2A" w:rsidRDefault="00361850" w:rsidP="00593F2A">
            <w:pPr>
              <w:keepNext/>
              <w:spacing w:after="0" w:line="240" w:lineRule="auto"/>
              <w:rPr>
                <w:sz w:val="18"/>
                <w:szCs w:val="18"/>
              </w:rPr>
            </w:pPr>
          </w:p>
          <w:p w14:paraId="7D90202B" w14:textId="77777777" w:rsidR="00361850" w:rsidRPr="00593F2A" w:rsidRDefault="00361850" w:rsidP="00593F2A">
            <w:pPr>
              <w:keepNext/>
              <w:spacing w:after="0" w:line="240" w:lineRule="auto"/>
              <w:rPr>
                <w:sz w:val="18"/>
                <w:szCs w:val="18"/>
              </w:rPr>
            </w:pPr>
            <w:r w:rsidRPr="00593F2A">
              <w:rPr>
                <w:sz w:val="18"/>
                <w:szCs w:val="18"/>
              </w:rPr>
              <w:t>Supports colleagues in developing collaboration skills.</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D2F03D0" w14:textId="77777777" w:rsidR="00361850" w:rsidRPr="00593F2A" w:rsidRDefault="00361850" w:rsidP="00593F2A">
            <w:pPr>
              <w:spacing w:after="0" w:line="240" w:lineRule="auto"/>
              <w:rPr>
                <w:sz w:val="18"/>
                <w:szCs w:val="18"/>
              </w:rPr>
            </w:pPr>
            <w:r w:rsidRPr="00593F2A">
              <w:rPr>
                <w:sz w:val="18"/>
                <w:szCs w:val="18"/>
              </w:rPr>
              <w:lastRenderedPageBreak/>
              <w:t>Collaborates with families, school-age, and youth to design activities that reflect, support, and are suited to the developmental strengths and opportunities for growth, abilities, interests, ages, languages, and cultures of school-age and youth.</w:t>
            </w:r>
          </w:p>
          <w:p w14:paraId="2FB21582" w14:textId="77777777" w:rsidR="00361850" w:rsidRPr="00593F2A" w:rsidRDefault="00361850" w:rsidP="00593F2A">
            <w:pPr>
              <w:spacing w:after="0" w:line="240" w:lineRule="auto"/>
              <w:rPr>
                <w:sz w:val="18"/>
                <w:szCs w:val="18"/>
              </w:rPr>
            </w:pPr>
          </w:p>
          <w:p w14:paraId="5DEFF8FC" w14:textId="77777777" w:rsidR="00361850" w:rsidRPr="00593F2A" w:rsidRDefault="00361850" w:rsidP="00593F2A">
            <w:pPr>
              <w:spacing w:after="0" w:line="240" w:lineRule="auto"/>
              <w:rPr>
                <w:sz w:val="18"/>
                <w:szCs w:val="18"/>
              </w:rPr>
            </w:pPr>
            <w:r w:rsidRPr="00593F2A">
              <w:rPr>
                <w:sz w:val="18"/>
                <w:szCs w:val="18"/>
              </w:rPr>
              <w:t xml:space="preserve">Draws on the backgrounds of school-age, youth, and families when creating programs, </w:t>
            </w:r>
            <w:r w:rsidRPr="00593F2A">
              <w:rPr>
                <w:sz w:val="18"/>
                <w:szCs w:val="18"/>
              </w:rPr>
              <w:lastRenderedPageBreak/>
              <w:t>environments, and curriculum.</w:t>
            </w:r>
          </w:p>
          <w:p w14:paraId="5A2FD6CD" w14:textId="77777777" w:rsidR="00361850" w:rsidRPr="00593F2A" w:rsidRDefault="00361850" w:rsidP="00593F2A">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8506EF4" w14:textId="77777777" w:rsidR="00361850" w:rsidRPr="00593F2A" w:rsidRDefault="00361850" w:rsidP="00593F2A">
            <w:pPr>
              <w:spacing w:after="0" w:line="240" w:lineRule="auto"/>
              <w:rPr>
                <w:sz w:val="18"/>
                <w:szCs w:val="18"/>
              </w:rPr>
            </w:pPr>
            <w:r w:rsidRPr="00593F2A">
              <w:rPr>
                <w:sz w:val="18"/>
                <w:szCs w:val="18"/>
              </w:rPr>
              <w:lastRenderedPageBreak/>
              <w:t>Identifies strategies to collaborate with families, school-age, and youth to design activities that reflect, support, and are suited to the developmental strengths and opportunities for growth, abilities, interests, ages, languages, and cultures of school-age and youth.</w:t>
            </w:r>
          </w:p>
          <w:p w14:paraId="40BD89D7" w14:textId="77777777" w:rsidR="00361850" w:rsidRPr="00593F2A" w:rsidRDefault="00361850" w:rsidP="00593F2A">
            <w:pPr>
              <w:spacing w:after="0" w:line="240" w:lineRule="auto"/>
              <w:rPr>
                <w:sz w:val="18"/>
                <w:szCs w:val="18"/>
              </w:rPr>
            </w:pPr>
          </w:p>
          <w:p w14:paraId="425DD90B" w14:textId="77777777" w:rsidR="00361850" w:rsidRPr="00593F2A" w:rsidRDefault="00361850" w:rsidP="00593F2A">
            <w:pPr>
              <w:spacing w:after="0" w:line="240" w:lineRule="auto"/>
              <w:rPr>
                <w:sz w:val="18"/>
                <w:szCs w:val="18"/>
              </w:rPr>
            </w:pPr>
            <w:r w:rsidRPr="00593F2A">
              <w:rPr>
                <w:sz w:val="18"/>
                <w:szCs w:val="18"/>
              </w:rPr>
              <w:t xml:space="preserve">Draws on the backgrounds of school-age, youth, and families when creating programs, </w:t>
            </w:r>
            <w:r w:rsidRPr="00593F2A">
              <w:rPr>
                <w:sz w:val="18"/>
                <w:szCs w:val="18"/>
              </w:rPr>
              <w:lastRenderedPageBreak/>
              <w:t>environments, or curriculum.</w:t>
            </w:r>
          </w:p>
          <w:p w14:paraId="255C4FF7" w14:textId="77777777" w:rsidR="00361850" w:rsidRPr="00593F2A" w:rsidRDefault="00361850" w:rsidP="00593F2A">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1748FD2" w14:textId="77777777" w:rsidR="00361850" w:rsidRPr="00593F2A" w:rsidRDefault="00361850" w:rsidP="00593F2A">
            <w:pPr>
              <w:spacing w:after="0" w:line="240" w:lineRule="auto"/>
              <w:rPr>
                <w:sz w:val="18"/>
                <w:szCs w:val="18"/>
              </w:rPr>
            </w:pPr>
            <w:r w:rsidRPr="00593F2A">
              <w:rPr>
                <w:sz w:val="18"/>
                <w:szCs w:val="18"/>
              </w:rPr>
              <w:lastRenderedPageBreak/>
              <w:t>Designs activities that reflect, support, and are suited to the developmental strengths and opportunities for growth, abilities, interests, ages, languages, and cultures of school-age and youth in absence of collaboration with families, school-age, and youth.</w:t>
            </w:r>
          </w:p>
          <w:p w14:paraId="4FBE4401" w14:textId="77777777" w:rsidR="00361850" w:rsidRPr="00593F2A" w:rsidRDefault="00361850" w:rsidP="00593F2A">
            <w:pPr>
              <w:spacing w:after="0" w:line="240" w:lineRule="auto"/>
              <w:rPr>
                <w:sz w:val="18"/>
                <w:szCs w:val="18"/>
              </w:rPr>
            </w:pPr>
          </w:p>
          <w:p w14:paraId="5143B699" w14:textId="77777777" w:rsidR="00361850" w:rsidRPr="00593F2A" w:rsidRDefault="00361850" w:rsidP="00593F2A">
            <w:pPr>
              <w:spacing w:after="0" w:line="240" w:lineRule="auto"/>
              <w:rPr>
                <w:sz w:val="18"/>
                <w:szCs w:val="18"/>
              </w:rPr>
            </w:pPr>
          </w:p>
          <w:p w14:paraId="2DC0FC6D" w14:textId="77777777" w:rsidR="00361850" w:rsidRPr="00593F2A" w:rsidRDefault="00361850" w:rsidP="00593F2A">
            <w:pPr>
              <w:spacing w:after="0" w:line="240" w:lineRule="auto"/>
              <w:rPr>
                <w:sz w:val="18"/>
                <w:szCs w:val="18"/>
              </w:rPr>
            </w:pPr>
            <w:r w:rsidRPr="00593F2A">
              <w:rPr>
                <w:sz w:val="18"/>
                <w:szCs w:val="18"/>
              </w:rPr>
              <w:t xml:space="preserve">Creates programs, </w:t>
            </w:r>
            <w:r w:rsidRPr="00593F2A">
              <w:rPr>
                <w:sz w:val="18"/>
                <w:szCs w:val="18"/>
              </w:rPr>
              <w:lastRenderedPageBreak/>
              <w:t>environments, and curriculum in absence of collaboration with families, school-age, and youth.</w:t>
            </w:r>
          </w:p>
          <w:p w14:paraId="5FA0AA34" w14:textId="77777777" w:rsidR="00361850" w:rsidRPr="00593F2A" w:rsidRDefault="00361850" w:rsidP="00593F2A">
            <w:pPr>
              <w:keepNext/>
              <w:spacing w:after="0" w:line="240" w:lineRule="auto"/>
              <w:rPr>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671B" w14:textId="77777777" w:rsidR="00361850" w:rsidRPr="00593F2A" w:rsidRDefault="00361850" w:rsidP="00593F2A">
            <w:pPr>
              <w:keepNext/>
              <w:spacing w:after="0" w:line="240" w:lineRule="auto"/>
              <w:rPr>
                <w:sz w:val="18"/>
                <w:szCs w:val="18"/>
              </w:rPr>
            </w:pPr>
          </w:p>
        </w:tc>
      </w:tr>
      <w:tr w:rsidR="00361850" w:rsidRPr="00593F2A" w14:paraId="627C01AA" w14:textId="77777777" w:rsidTr="00593F2A">
        <w:tblPrEx>
          <w:shd w:val="clear" w:color="auto" w:fill="CED7E7"/>
        </w:tblPrEx>
        <w:trPr>
          <w:trHeight w:val="2574"/>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D805628" w14:textId="77777777" w:rsidR="00361850" w:rsidRPr="00593F2A" w:rsidRDefault="00361850" w:rsidP="00593F2A">
            <w:pPr>
              <w:pStyle w:val="paragraph"/>
              <w:keepNext/>
              <w:spacing w:before="0" w:after="0"/>
              <w:outlineLvl w:val="3"/>
              <w:rPr>
                <w:rFonts w:asciiTheme="minorHAnsi" w:hAnsiTheme="minorHAnsi"/>
                <w:b/>
                <w:color w:val="auto"/>
                <w:sz w:val="18"/>
                <w:szCs w:val="18"/>
                <w:u w:val="thick"/>
              </w:rPr>
            </w:pPr>
            <w:r w:rsidRPr="00593F2A">
              <w:rPr>
                <w:rFonts w:asciiTheme="minorHAnsi" w:hAnsiTheme="minorHAnsi" w:cs="Times New Roman"/>
                <w:b/>
                <w:color w:val="auto"/>
                <w:sz w:val="18"/>
                <w:szCs w:val="18"/>
                <w:u w:val="thick"/>
              </w:rPr>
              <w:lastRenderedPageBreak/>
              <w:t>SAYD FCR6</w:t>
            </w:r>
            <w:r w:rsidRPr="00593F2A">
              <w:rPr>
                <w:rFonts w:asciiTheme="minorHAnsi" w:hAnsiTheme="minorHAnsi" w:cs="Times New Roman"/>
                <w:b/>
                <w:color w:val="auto"/>
                <w:sz w:val="18"/>
                <w:szCs w:val="18"/>
              </w:rPr>
              <w:t>:</w:t>
            </w:r>
            <w:r w:rsidRPr="00593F2A">
              <w:rPr>
                <w:rFonts w:asciiTheme="minorHAnsi" w:hAnsiTheme="minorHAnsi" w:cs="Times New Roman"/>
                <w:color w:val="auto"/>
                <w:sz w:val="18"/>
                <w:szCs w:val="18"/>
              </w:rPr>
              <w:t xml:space="preserve"> Develops a professional plan for creating and maintaining </w:t>
            </w:r>
            <w:r w:rsidRPr="00593F2A">
              <w:rPr>
                <w:rFonts w:asciiTheme="minorHAnsi" w:hAnsiTheme="minorHAnsi" w:cs="Times New Roman"/>
                <w:sz w:val="18"/>
                <w:szCs w:val="18"/>
              </w:rPr>
              <w:t>collaborative relationships with families, schools, and community organizations.</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F75E645" w14:textId="77777777" w:rsidR="00361850" w:rsidRPr="00593F2A" w:rsidRDefault="00361850" w:rsidP="00593F2A">
            <w:pPr>
              <w:spacing w:after="0" w:line="240" w:lineRule="auto"/>
              <w:rPr>
                <w:sz w:val="18"/>
                <w:szCs w:val="18"/>
              </w:rPr>
            </w:pPr>
            <w:r w:rsidRPr="00593F2A">
              <w:rPr>
                <w:sz w:val="18"/>
                <w:szCs w:val="18"/>
              </w:rPr>
              <w:t>Identifies evidence-based practices supportive of cultivating a range of professional relationships with families, schools, and community organizations.</w:t>
            </w:r>
          </w:p>
          <w:p w14:paraId="390F9F36" w14:textId="77777777" w:rsidR="00361850" w:rsidRPr="00593F2A" w:rsidRDefault="00361850" w:rsidP="00593F2A">
            <w:pPr>
              <w:spacing w:after="0" w:line="240" w:lineRule="auto"/>
              <w:rPr>
                <w:sz w:val="18"/>
                <w:szCs w:val="18"/>
              </w:rPr>
            </w:pPr>
          </w:p>
          <w:p w14:paraId="275BB2A9" w14:textId="77777777" w:rsidR="00361850" w:rsidRPr="00593F2A" w:rsidRDefault="00361850" w:rsidP="00593F2A">
            <w:pPr>
              <w:pStyle w:val="BodyText3"/>
              <w:spacing w:after="0"/>
              <w:rPr>
                <w:rFonts w:asciiTheme="minorHAnsi" w:hAnsiTheme="minorHAnsi"/>
                <w:color w:val="FF0000"/>
                <w:sz w:val="18"/>
                <w:szCs w:val="18"/>
              </w:rPr>
            </w:pPr>
            <w:r w:rsidRPr="00593F2A">
              <w:rPr>
                <w:rFonts w:asciiTheme="minorHAnsi" w:hAnsiTheme="minorHAnsi"/>
                <w:sz w:val="18"/>
                <w:szCs w:val="18"/>
              </w:rPr>
              <w:t>Develops a professional plan for creating collaborative relationships with families, schools, and community organizations.</w:t>
            </w:r>
          </w:p>
          <w:p w14:paraId="06C0B05D" w14:textId="77777777" w:rsidR="00361850" w:rsidRPr="00593F2A" w:rsidRDefault="00361850" w:rsidP="00593F2A">
            <w:pPr>
              <w:keepNext/>
              <w:spacing w:after="0" w:line="240" w:lineRule="auto"/>
              <w:rPr>
                <w:sz w:val="18"/>
                <w:szCs w:val="18"/>
              </w:rPr>
            </w:pPr>
          </w:p>
          <w:p w14:paraId="293AA505" w14:textId="77777777" w:rsidR="00361850" w:rsidRPr="00593F2A" w:rsidRDefault="00361850" w:rsidP="00593F2A">
            <w:pPr>
              <w:keepNext/>
              <w:spacing w:after="0" w:line="240" w:lineRule="auto"/>
              <w:rPr>
                <w:rFonts w:cs="Times"/>
                <w:sz w:val="18"/>
                <w:szCs w:val="18"/>
              </w:rPr>
            </w:pPr>
            <w:r w:rsidRPr="00593F2A">
              <w:rPr>
                <w:sz w:val="18"/>
                <w:szCs w:val="18"/>
              </w:rPr>
              <w:t>Supports colleagues in developing and implementing their professional plan.</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9D9845C" w14:textId="77777777" w:rsidR="00361850" w:rsidRPr="00593F2A" w:rsidRDefault="00361850" w:rsidP="00593F2A">
            <w:pPr>
              <w:spacing w:after="0" w:line="240" w:lineRule="auto"/>
              <w:rPr>
                <w:sz w:val="18"/>
                <w:szCs w:val="18"/>
              </w:rPr>
            </w:pPr>
            <w:r w:rsidRPr="00593F2A">
              <w:rPr>
                <w:sz w:val="18"/>
                <w:szCs w:val="18"/>
              </w:rPr>
              <w:t>Identifies evidence-based practices supportive of cultivating a range of professional relationships with families, schools, and community organizations.</w:t>
            </w:r>
          </w:p>
          <w:p w14:paraId="38B7AB91" w14:textId="77777777" w:rsidR="00361850" w:rsidRPr="00593F2A" w:rsidRDefault="00361850" w:rsidP="00593F2A">
            <w:pPr>
              <w:spacing w:after="0" w:line="240" w:lineRule="auto"/>
              <w:rPr>
                <w:sz w:val="18"/>
                <w:szCs w:val="18"/>
              </w:rPr>
            </w:pPr>
          </w:p>
          <w:p w14:paraId="793DB3F6" w14:textId="77777777" w:rsidR="00361850" w:rsidRPr="00593F2A" w:rsidRDefault="00361850" w:rsidP="00593F2A">
            <w:pPr>
              <w:pStyle w:val="BodyText3"/>
              <w:spacing w:after="0"/>
              <w:rPr>
                <w:rFonts w:asciiTheme="minorHAnsi" w:hAnsiTheme="minorHAnsi"/>
                <w:color w:val="FF0000"/>
                <w:sz w:val="18"/>
                <w:szCs w:val="18"/>
              </w:rPr>
            </w:pPr>
            <w:r w:rsidRPr="00593F2A">
              <w:rPr>
                <w:rFonts w:asciiTheme="minorHAnsi" w:hAnsiTheme="minorHAnsi"/>
                <w:sz w:val="18"/>
                <w:szCs w:val="18"/>
              </w:rPr>
              <w:t>Develops a professional plan for creating collaborative relationships with families, schools, and community organizations.</w:t>
            </w:r>
          </w:p>
          <w:p w14:paraId="4F2DDFD9" w14:textId="77777777" w:rsidR="00361850" w:rsidRPr="00593F2A" w:rsidRDefault="00361850" w:rsidP="00593F2A">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DF16EDC" w14:textId="77777777" w:rsidR="00361850" w:rsidRPr="00593F2A" w:rsidRDefault="00361850" w:rsidP="00593F2A">
            <w:pPr>
              <w:spacing w:after="0" w:line="240" w:lineRule="auto"/>
              <w:rPr>
                <w:sz w:val="18"/>
                <w:szCs w:val="18"/>
              </w:rPr>
            </w:pPr>
            <w:r w:rsidRPr="00593F2A">
              <w:rPr>
                <w:sz w:val="18"/>
                <w:szCs w:val="18"/>
              </w:rPr>
              <w:t>Identifies practices supportive of cultivating a range of professional relationships with families, schools, or community organizations.</w:t>
            </w:r>
          </w:p>
          <w:p w14:paraId="2236BE66" w14:textId="77777777" w:rsidR="00361850" w:rsidRPr="00593F2A" w:rsidRDefault="00361850" w:rsidP="00593F2A">
            <w:pPr>
              <w:spacing w:after="0" w:line="240" w:lineRule="auto"/>
              <w:rPr>
                <w:sz w:val="18"/>
                <w:szCs w:val="18"/>
              </w:rPr>
            </w:pPr>
          </w:p>
          <w:p w14:paraId="293305AE" w14:textId="77777777" w:rsidR="00361850" w:rsidRPr="00593F2A" w:rsidRDefault="00361850" w:rsidP="00593F2A">
            <w:pPr>
              <w:pStyle w:val="BodyText3"/>
              <w:spacing w:after="0"/>
              <w:rPr>
                <w:rFonts w:asciiTheme="minorHAnsi" w:hAnsiTheme="minorHAnsi"/>
                <w:color w:val="FF0000"/>
                <w:sz w:val="18"/>
                <w:szCs w:val="18"/>
              </w:rPr>
            </w:pPr>
            <w:r w:rsidRPr="00593F2A">
              <w:rPr>
                <w:rFonts w:asciiTheme="minorHAnsi" w:hAnsiTheme="minorHAnsi"/>
                <w:sz w:val="18"/>
                <w:szCs w:val="18"/>
              </w:rPr>
              <w:t>Develops a professional plan for creating relationships with families, schools, and community organizations.</w:t>
            </w:r>
          </w:p>
          <w:p w14:paraId="256DA7A6" w14:textId="77777777" w:rsidR="00361850" w:rsidRPr="00593F2A" w:rsidRDefault="00361850" w:rsidP="00593F2A">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AC5510F" w14:textId="77777777" w:rsidR="00361850" w:rsidRPr="00593F2A" w:rsidRDefault="00361850" w:rsidP="00593F2A">
            <w:pPr>
              <w:spacing w:after="0" w:line="240" w:lineRule="auto"/>
              <w:rPr>
                <w:sz w:val="18"/>
                <w:szCs w:val="18"/>
              </w:rPr>
            </w:pPr>
            <w:r w:rsidRPr="00593F2A">
              <w:rPr>
                <w:sz w:val="18"/>
                <w:szCs w:val="18"/>
              </w:rPr>
              <w:t xml:space="preserve">Applies practices inaccurately or engages in unprofessional relationships.  </w:t>
            </w:r>
          </w:p>
          <w:p w14:paraId="7EC3B0C5" w14:textId="77777777" w:rsidR="00361850" w:rsidRPr="00593F2A" w:rsidRDefault="00361850" w:rsidP="00593F2A">
            <w:pPr>
              <w:spacing w:after="0" w:line="240" w:lineRule="auto"/>
              <w:rPr>
                <w:sz w:val="18"/>
                <w:szCs w:val="18"/>
              </w:rPr>
            </w:pPr>
          </w:p>
          <w:p w14:paraId="34616D61" w14:textId="77777777" w:rsidR="00361850" w:rsidRPr="00593F2A" w:rsidRDefault="00361850" w:rsidP="00593F2A">
            <w:pPr>
              <w:pStyle w:val="BodyText3"/>
              <w:spacing w:after="0"/>
              <w:rPr>
                <w:rFonts w:asciiTheme="minorHAnsi" w:hAnsiTheme="minorHAnsi" w:cs="Times"/>
                <w:sz w:val="18"/>
                <w:szCs w:val="18"/>
              </w:rPr>
            </w:pPr>
            <w:r w:rsidRPr="00593F2A">
              <w:rPr>
                <w:rFonts w:asciiTheme="minorHAnsi" w:hAnsiTheme="minorHAnsi"/>
                <w:sz w:val="18"/>
                <w:szCs w:val="18"/>
              </w:rPr>
              <w:t>Develops a professional plan that is incomplete or unlikely to attain desired goals.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DE6CD" w14:textId="77777777" w:rsidR="00361850" w:rsidRPr="00593F2A" w:rsidRDefault="00361850" w:rsidP="00593F2A">
            <w:pPr>
              <w:keepNext/>
              <w:spacing w:after="0" w:line="240" w:lineRule="auto"/>
              <w:rPr>
                <w:sz w:val="18"/>
                <w:szCs w:val="18"/>
              </w:rPr>
            </w:pPr>
          </w:p>
        </w:tc>
      </w:tr>
      <w:tr w:rsidR="00361850" w:rsidRPr="00593F2A" w14:paraId="28C88F94" w14:textId="77777777" w:rsidTr="00593F2A">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A58C3A1" w14:textId="77777777" w:rsidR="00361850" w:rsidRPr="00593F2A" w:rsidRDefault="00361850" w:rsidP="00593F2A">
            <w:pPr>
              <w:spacing w:after="0" w:line="240" w:lineRule="auto"/>
              <w:rPr>
                <w:sz w:val="18"/>
                <w:szCs w:val="18"/>
              </w:rPr>
            </w:pPr>
            <w:r w:rsidRPr="00593F2A">
              <w:rPr>
                <w:b/>
                <w:sz w:val="18"/>
                <w:szCs w:val="18"/>
                <w:u w:val="thick"/>
              </w:rPr>
              <w:t>SAYD FCR7</w:t>
            </w:r>
            <w:r w:rsidRPr="00593F2A">
              <w:rPr>
                <w:sz w:val="18"/>
                <w:szCs w:val="18"/>
              </w:rPr>
              <w:t>: Collaborates with families and schools to support the unique needs of SAY, including participation in multidisciplinary teams and the Individual Education Program process, as appropriate.</w:t>
            </w:r>
          </w:p>
          <w:p w14:paraId="4A55CE68" w14:textId="77777777" w:rsidR="00361850" w:rsidRPr="00593F2A" w:rsidRDefault="00361850" w:rsidP="00593F2A">
            <w:pPr>
              <w:pStyle w:val="paragraph"/>
              <w:keepNext/>
              <w:spacing w:before="0" w:after="0"/>
              <w:outlineLvl w:val="3"/>
              <w:rPr>
                <w:rFonts w:asciiTheme="minorHAnsi" w:hAnsiTheme="minorHAnsi" w:cs="Times New Roman"/>
                <w:b/>
                <w:color w:val="auto"/>
                <w:sz w:val="18"/>
                <w:szCs w:val="18"/>
                <w:u w:val="thick"/>
              </w:rPr>
            </w:pP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8DC3A3B" w14:textId="77777777" w:rsidR="00361850" w:rsidRPr="00593F2A" w:rsidRDefault="00361850" w:rsidP="00593F2A">
            <w:pPr>
              <w:spacing w:after="0" w:line="240" w:lineRule="auto"/>
              <w:rPr>
                <w:sz w:val="18"/>
                <w:szCs w:val="18"/>
              </w:rPr>
            </w:pPr>
            <w:r w:rsidRPr="00593F2A">
              <w:rPr>
                <w:sz w:val="18"/>
                <w:szCs w:val="18"/>
              </w:rPr>
              <w:t>Collaborates with families and schools to support the unique needs of SAY, including participation in multidisciplinary teams and the Individual Education Program process, as appropriate.</w:t>
            </w:r>
          </w:p>
          <w:p w14:paraId="13B2CA18" w14:textId="77777777" w:rsidR="00361850" w:rsidRPr="00593F2A" w:rsidRDefault="00361850" w:rsidP="00593F2A">
            <w:pPr>
              <w:spacing w:after="0" w:line="240" w:lineRule="auto"/>
              <w:rPr>
                <w:sz w:val="18"/>
                <w:szCs w:val="18"/>
              </w:rPr>
            </w:pPr>
          </w:p>
          <w:p w14:paraId="4CFFBA55" w14:textId="77777777" w:rsidR="00361850" w:rsidRPr="00593F2A" w:rsidRDefault="00361850" w:rsidP="00593F2A">
            <w:pPr>
              <w:spacing w:after="0" w:line="240" w:lineRule="auto"/>
              <w:rPr>
                <w:sz w:val="18"/>
                <w:szCs w:val="18"/>
              </w:rPr>
            </w:pPr>
            <w:r w:rsidRPr="00593F2A">
              <w:rPr>
                <w:sz w:val="18"/>
                <w:szCs w:val="18"/>
              </w:rPr>
              <w:t>Demonstrates collaborative skills when working with people in systems and institutions that affect school-age and youth.</w:t>
            </w:r>
          </w:p>
          <w:p w14:paraId="099C30E4" w14:textId="77777777" w:rsidR="00361850" w:rsidRPr="00593F2A" w:rsidRDefault="00361850" w:rsidP="00593F2A">
            <w:pPr>
              <w:keepNext/>
              <w:spacing w:after="0" w:line="240" w:lineRule="auto"/>
              <w:rPr>
                <w:sz w:val="18"/>
                <w:szCs w:val="18"/>
              </w:rPr>
            </w:pPr>
          </w:p>
          <w:p w14:paraId="480C3E6B" w14:textId="77777777" w:rsidR="00361850" w:rsidRPr="00593F2A" w:rsidRDefault="00361850" w:rsidP="00593F2A">
            <w:pPr>
              <w:keepNext/>
              <w:spacing w:after="0" w:line="240" w:lineRule="auto"/>
              <w:rPr>
                <w:rFonts w:cs="Times"/>
                <w:sz w:val="18"/>
                <w:szCs w:val="18"/>
              </w:rPr>
            </w:pPr>
            <w:r w:rsidRPr="00593F2A">
              <w:rPr>
                <w:sz w:val="18"/>
                <w:szCs w:val="18"/>
              </w:rPr>
              <w:t>Identifies and implements strategies that support family partnership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8C3736D" w14:textId="77777777" w:rsidR="00361850" w:rsidRPr="00593F2A" w:rsidRDefault="00361850" w:rsidP="00593F2A">
            <w:pPr>
              <w:spacing w:after="0" w:line="240" w:lineRule="auto"/>
              <w:rPr>
                <w:sz w:val="18"/>
                <w:szCs w:val="18"/>
              </w:rPr>
            </w:pPr>
            <w:r w:rsidRPr="00593F2A">
              <w:rPr>
                <w:sz w:val="18"/>
                <w:szCs w:val="18"/>
              </w:rPr>
              <w:t>Collaborates with families and schools to support the unique needs of SAY, including participation in multidisciplinary teams and the Individual Education Program process, as appropriate.</w:t>
            </w:r>
          </w:p>
          <w:p w14:paraId="1D2FED4C" w14:textId="77777777" w:rsidR="00361850" w:rsidRPr="00593F2A" w:rsidRDefault="00361850" w:rsidP="00593F2A">
            <w:pPr>
              <w:spacing w:after="0" w:line="240" w:lineRule="auto"/>
              <w:rPr>
                <w:sz w:val="18"/>
                <w:szCs w:val="18"/>
              </w:rPr>
            </w:pPr>
          </w:p>
          <w:p w14:paraId="52AF4823" w14:textId="77777777" w:rsidR="00361850" w:rsidRPr="00593F2A" w:rsidRDefault="00361850" w:rsidP="00593F2A">
            <w:pPr>
              <w:spacing w:after="0" w:line="240" w:lineRule="auto"/>
              <w:rPr>
                <w:sz w:val="18"/>
                <w:szCs w:val="18"/>
              </w:rPr>
            </w:pPr>
            <w:r w:rsidRPr="00593F2A">
              <w:rPr>
                <w:sz w:val="18"/>
                <w:szCs w:val="18"/>
              </w:rPr>
              <w:t>Demonstrates collaborative skills when working with people in systems and institutions that affect school-age and youth.</w:t>
            </w:r>
          </w:p>
          <w:p w14:paraId="296F4427" w14:textId="77777777" w:rsidR="00361850" w:rsidRPr="00593F2A" w:rsidRDefault="00361850" w:rsidP="00593F2A">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C96530D" w14:textId="77777777" w:rsidR="00361850" w:rsidRPr="00593F2A" w:rsidRDefault="00361850" w:rsidP="00593F2A">
            <w:pPr>
              <w:spacing w:after="0" w:line="240" w:lineRule="auto"/>
              <w:rPr>
                <w:sz w:val="18"/>
                <w:szCs w:val="18"/>
              </w:rPr>
            </w:pPr>
            <w:r w:rsidRPr="00593F2A">
              <w:rPr>
                <w:sz w:val="18"/>
                <w:szCs w:val="18"/>
              </w:rPr>
              <w:t>Communicates with families and schools to support the unique needs of SAY, including participation in multidisciplinary teams and the Individual Education Program process, as appropriate.</w:t>
            </w:r>
          </w:p>
          <w:p w14:paraId="1DFCED1F" w14:textId="77777777" w:rsidR="00361850" w:rsidRPr="00593F2A" w:rsidRDefault="00361850" w:rsidP="00593F2A">
            <w:pPr>
              <w:spacing w:after="0" w:line="240" w:lineRule="auto"/>
              <w:rPr>
                <w:sz w:val="18"/>
                <w:szCs w:val="18"/>
              </w:rPr>
            </w:pPr>
          </w:p>
          <w:p w14:paraId="0B21781C" w14:textId="18AB9871" w:rsidR="00361850" w:rsidRPr="00593F2A" w:rsidRDefault="00361850" w:rsidP="00593F2A">
            <w:pPr>
              <w:spacing w:after="0" w:line="240" w:lineRule="auto"/>
              <w:rPr>
                <w:sz w:val="18"/>
                <w:szCs w:val="18"/>
              </w:rPr>
            </w:pPr>
            <w:r w:rsidRPr="00593F2A">
              <w:rPr>
                <w:sz w:val="18"/>
                <w:szCs w:val="18"/>
              </w:rPr>
              <w:t xml:space="preserve">Demonstrates </w:t>
            </w:r>
            <w:r w:rsidR="00593F2A" w:rsidRPr="00593F2A">
              <w:rPr>
                <w:sz w:val="18"/>
                <w:szCs w:val="18"/>
              </w:rPr>
              <w:t>communication skills</w:t>
            </w:r>
            <w:r w:rsidRPr="00593F2A">
              <w:rPr>
                <w:sz w:val="18"/>
                <w:szCs w:val="18"/>
              </w:rPr>
              <w:t xml:space="preserve"> when working with people in systems and institutions that affect school-age and youth.</w:t>
            </w:r>
          </w:p>
          <w:p w14:paraId="1E098657" w14:textId="77777777" w:rsidR="00361850" w:rsidRPr="00593F2A" w:rsidRDefault="00361850" w:rsidP="00593F2A">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E738BF9" w14:textId="77777777" w:rsidR="00361850" w:rsidRPr="00593F2A" w:rsidRDefault="00361850" w:rsidP="00593F2A">
            <w:pPr>
              <w:spacing w:after="0" w:line="240" w:lineRule="auto"/>
              <w:rPr>
                <w:sz w:val="18"/>
                <w:szCs w:val="18"/>
              </w:rPr>
            </w:pPr>
            <w:r w:rsidRPr="00593F2A">
              <w:rPr>
                <w:sz w:val="18"/>
                <w:szCs w:val="18"/>
              </w:rPr>
              <w:t xml:space="preserve">Engages in interactions </w:t>
            </w:r>
            <w:proofErr w:type="gramStart"/>
            <w:r w:rsidRPr="00593F2A">
              <w:rPr>
                <w:sz w:val="18"/>
                <w:szCs w:val="18"/>
              </w:rPr>
              <w:t>with  families</w:t>
            </w:r>
            <w:proofErr w:type="gramEnd"/>
            <w:r w:rsidRPr="00593F2A">
              <w:rPr>
                <w:sz w:val="18"/>
                <w:szCs w:val="18"/>
              </w:rPr>
              <w:t xml:space="preserve"> and schools that undermine the needs of SAY.</w:t>
            </w:r>
          </w:p>
          <w:p w14:paraId="61CDBD86" w14:textId="77777777" w:rsidR="00361850" w:rsidRPr="00593F2A" w:rsidRDefault="00361850" w:rsidP="00593F2A">
            <w:pPr>
              <w:spacing w:after="0" w:line="240" w:lineRule="auto"/>
              <w:rPr>
                <w:sz w:val="18"/>
                <w:szCs w:val="18"/>
              </w:rPr>
            </w:pPr>
          </w:p>
          <w:p w14:paraId="2CECB771" w14:textId="77777777" w:rsidR="00361850" w:rsidRPr="00593F2A" w:rsidRDefault="00361850" w:rsidP="00593F2A">
            <w:pPr>
              <w:spacing w:after="0" w:line="240" w:lineRule="auto"/>
              <w:rPr>
                <w:sz w:val="18"/>
                <w:szCs w:val="18"/>
              </w:rPr>
            </w:pPr>
            <w:r w:rsidRPr="00593F2A">
              <w:rPr>
                <w:sz w:val="18"/>
                <w:szCs w:val="18"/>
              </w:rPr>
              <w:t>Demonstrates a lack of collaborative skills when working with people in systems and institutions that affect school-age and youth.</w:t>
            </w:r>
          </w:p>
          <w:p w14:paraId="104623E6" w14:textId="77777777" w:rsidR="00361850" w:rsidRPr="00593F2A" w:rsidRDefault="00361850" w:rsidP="00593F2A">
            <w:pPr>
              <w:keepNext/>
              <w:spacing w:after="0" w:line="240" w:lineRule="auto"/>
              <w:rPr>
                <w:rFonts w:cs="Times"/>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BEAB8" w14:textId="77777777" w:rsidR="00361850" w:rsidRPr="00593F2A" w:rsidRDefault="00361850" w:rsidP="00593F2A">
            <w:pPr>
              <w:keepNext/>
              <w:spacing w:after="0" w:line="240" w:lineRule="auto"/>
              <w:rPr>
                <w:sz w:val="18"/>
                <w:szCs w:val="18"/>
              </w:rPr>
            </w:pPr>
          </w:p>
        </w:tc>
      </w:tr>
      <w:tr w:rsidR="00361850" w:rsidRPr="00593F2A" w14:paraId="7EF31D8B" w14:textId="77777777" w:rsidTr="00593F2A">
        <w:tblPrEx>
          <w:shd w:val="clear" w:color="auto" w:fill="CED7E7"/>
        </w:tblPrEx>
        <w:trPr>
          <w:trHeight w:val="2534"/>
        </w:trPr>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138E8A0" w14:textId="77777777" w:rsidR="00361850" w:rsidRPr="00593F2A" w:rsidRDefault="00361850" w:rsidP="00593F2A">
            <w:pPr>
              <w:pStyle w:val="Body"/>
              <w:keepNext/>
              <w:spacing w:after="0" w:line="240" w:lineRule="auto"/>
              <w:rPr>
                <w:rFonts w:asciiTheme="minorHAnsi" w:hAnsiTheme="minorHAnsi"/>
                <w:color w:val="auto"/>
                <w:sz w:val="18"/>
                <w:szCs w:val="18"/>
              </w:rPr>
            </w:pPr>
            <w:r w:rsidRPr="00593F2A">
              <w:rPr>
                <w:rFonts w:asciiTheme="minorHAnsi" w:hAnsiTheme="minorHAnsi"/>
                <w:b/>
                <w:sz w:val="18"/>
                <w:szCs w:val="18"/>
                <w:u w:val="thick"/>
              </w:rPr>
              <w:lastRenderedPageBreak/>
              <w:t>SAYD FCR8</w:t>
            </w:r>
            <w:r w:rsidRPr="00593F2A">
              <w:rPr>
                <w:rFonts w:asciiTheme="minorHAnsi" w:hAnsiTheme="minorHAnsi"/>
                <w:sz w:val="18"/>
                <w:szCs w:val="18"/>
              </w:rPr>
              <w:t>: Designs and advocates for, in partnership with families and community-based organizations, appropriate services for SAY.</w:t>
            </w:r>
          </w:p>
        </w:tc>
        <w:tc>
          <w:tcPr>
            <w:tcW w:w="260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F40FD04" w14:textId="77777777" w:rsidR="00361850" w:rsidRPr="00593F2A" w:rsidRDefault="00361850" w:rsidP="00593F2A">
            <w:pPr>
              <w:spacing w:after="0" w:line="240" w:lineRule="auto"/>
              <w:rPr>
                <w:sz w:val="18"/>
                <w:szCs w:val="18"/>
              </w:rPr>
            </w:pPr>
            <w:r w:rsidRPr="00593F2A">
              <w:rPr>
                <w:sz w:val="18"/>
                <w:szCs w:val="18"/>
              </w:rPr>
              <w:t xml:space="preserve"> Develops behaviors, policies, materials/resources, processes, programs, and communication that are intentionally inviting for diverse school-age, youth, families, staff, and community members.</w:t>
            </w:r>
          </w:p>
          <w:p w14:paraId="2B3779D1" w14:textId="77777777" w:rsidR="00361850" w:rsidRPr="00593F2A" w:rsidRDefault="00361850" w:rsidP="00593F2A">
            <w:pPr>
              <w:spacing w:after="0" w:line="240" w:lineRule="auto"/>
              <w:rPr>
                <w:sz w:val="18"/>
                <w:szCs w:val="18"/>
              </w:rPr>
            </w:pPr>
          </w:p>
          <w:p w14:paraId="0A49080B" w14:textId="77777777" w:rsidR="00361850" w:rsidRPr="00593F2A" w:rsidRDefault="00361850" w:rsidP="00593F2A">
            <w:pPr>
              <w:spacing w:after="0" w:line="240" w:lineRule="auto"/>
              <w:rPr>
                <w:sz w:val="18"/>
                <w:szCs w:val="18"/>
              </w:rPr>
            </w:pPr>
            <w:r w:rsidRPr="00593F2A">
              <w:rPr>
                <w:sz w:val="18"/>
                <w:szCs w:val="18"/>
              </w:rPr>
              <w:t xml:space="preserve">Anticipates and accommodates the communication needs of families and community members through the use of technology and translation services. </w:t>
            </w:r>
          </w:p>
          <w:p w14:paraId="2EC63B8E" w14:textId="77777777" w:rsidR="00361850" w:rsidRPr="00593F2A" w:rsidRDefault="00361850" w:rsidP="00593F2A">
            <w:pPr>
              <w:pStyle w:val="BodyText"/>
              <w:rPr>
                <w:rFonts w:asciiTheme="minorHAnsi" w:hAnsiTheme="minorHAnsi"/>
                <w:sz w:val="18"/>
                <w:szCs w:val="18"/>
              </w:rPr>
            </w:pPr>
          </w:p>
          <w:p w14:paraId="05E77AD9"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Discusses reasons, purpose, and strategies for collaborating with families and a multiplicity of community organizations. </w:t>
            </w:r>
          </w:p>
          <w:p w14:paraId="1C609C85" w14:textId="77777777" w:rsidR="00361850" w:rsidRPr="00593F2A" w:rsidRDefault="00361850" w:rsidP="00593F2A">
            <w:pPr>
              <w:keepNext/>
              <w:spacing w:after="0" w:line="240" w:lineRule="auto"/>
              <w:rPr>
                <w:sz w:val="18"/>
                <w:szCs w:val="18"/>
              </w:rPr>
            </w:pPr>
          </w:p>
          <w:p w14:paraId="41614AF2" w14:textId="77777777" w:rsidR="00361850" w:rsidRPr="00593F2A" w:rsidRDefault="00361850" w:rsidP="00593F2A">
            <w:pPr>
              <w:keepNext/>
              <w:spacing w:after="0" w:line="240" w:lineRule="auto"/>
              <w:rPr>
                <w:sz w:val="18"/>
                <w:szCs w:val="18"/>
              </w:rPr>
            </w:pPr>
            <w:r w:rsidRPr="00593F2A">
              <w:rPr>
                <w:sz w:val="18"/>
                <w:szCs w:val="18"/>
              </w:rPr>
              <w:t>Supports families as advocates for supports, opportunities, and services for SAY.</w:t>
            </w:r>
          </w:p>
        </w:tc>
        <w:tc>
          <w:tcPr>
            <w:tcW w:w="26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C84FB55" w14:textId="77777777" w:rsidR="00361850" w:rsidRPr="00593F2A" w:rsidRDefault="00361850" w:rsidP="00593F2A">
            <w:pPr>
              <w:spacing w:after="0" w:line="240" w:lineRule="auto"/>
              <w:rPr>
                <w:sz w:val="18"/>
                <w:szCs w:val="18"/>
              </w:rPr>
            </w:pPr>
            <w:r w:rsidRPr="00593F2A">
              <w:rPr>
                <w:sz w:val="18"/>
                <w:szCs w:val="18"/>
              </w:rPr>
              <w:t>Develops behaviors, policies, materials/resources, processes, programs, and communication that are intentionally inviting for diverse school-age, youth, families, staff, and community members.</w:t>
            </w:r>
          </w:p>
          <w:p w14:paraId="24AAC86B" w14:textId="77777777" w:rsidR="00361850" w:rsidRPr="00593F2A" w:rsidRDefault="00361850" w:rsidP="00593F2A">
            <w:pPr>
              <w:spacing w:after="0" w:line="240" w:lineRule="auto"/>
              <w:rPr>
                <w:sz w:val="18"/>
                <w:szCs w:val="18"/>
              </w:rPr>
            </w:pPr>
          </w:p>
          <w:p w14:paraId="46D770DC" w14:textId="77777777" w:rsidR="00361850" w:rsidRPr="00593F2A" w:rsidRDefault="00361850" w:rsidP="00593F2A">
            <w:pPr>
              <w:spacing w:after="0" w:line="240" w:lineRule="auto"/>
              <w:rPr>
                <w:sz w:val="18"/>
                <w:szCs w:val="18"/>
              </w:rPr>
            </w:pPr>
            <w:r w:rsidRPr="00593F2A">
              <w:rPr>
                <w:sz w:val="18"/>
                <w:szCs w:val="18"/>
              </w:rPr>
              <w:t xml:space="preserve">Anticipates and accommodates the communication needs of families and community members through the use of technology and translation services. </w:t>
            </w:r>
          </w:p>
          <w:p w14:paraId="52118668" w14:textId="77777777" w:rsidR="00361850" w:rsidRPr="00593F2A" w:rsidRDefault="00361850" w:rsidP="00593F2A">
            <w:pPr>
              <w:pStyle w:val="BodyText"/>
              <w:rPr>
                <w:rFonts w:asciiTheme="minorHAnsi" w:hAnsiTheme="minorHAnsi"/>
                <w:sz w:val="18"/>
                <w:szCs w:val="18"/>
              </w:rPr>
            </w:pPr>
          </w:p>
          <w:p w14:paraId="055E1F7F"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Discusses reasons, purpose, and strategies for collaborating with families and a multiplicity of community organizations. </w:t>
            </w:r>
          </w:p>
          <w:p w14:paraId="06EB0B34" w14:textId="77777777" w:rsidR="00361850" w:rsidRPr="00593F2A" w:rsidRDefault="00361850" w:rsidP="00593F2A">
            <w:pPr>
              <w:keepNext/>
              <w:spacing w:after="0" w:line="240" w:lineRule="auto"/>
              <w:rPr>
                <w:rFonts w:cs="Times"/>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21988FC" w14:textId="77777777" w:rsidR="00361850" w:rsidRPr="00593F2A" w:rsidRDefault="00361850" w:rsidP="00593F2A">
            <w:pPr>
              <w:spacing w:after="0" w:line="240" w:lineRule="auto"/>
              <w:rPr>
                <w:sz w:val="18"/>
                <w:szCs w:val="18"/>
              </w:rPr>
            </w:pPr>
            <w:r w:rsidRPr="00593F2A">
              <w:rPr>
                <w:sz w:val="18"/>
                <w:szCs w:val="18"/>
              </w:rPr>
              <w:t>Develops behaviors, policies, materials/resources, processes, programs, and communication that are inviting for school-age, youth, families, staff, and community members.</w:t>
            </w:r>
          </w:p>
          <w:p w14:paraId="28A8DCC7" w14:textId="77777777" w:rsidR="00361850" w:rsidRPr="00593F2A" w:rsidRDefault="00361850" w:rsidP="00593F2A">
            <w:pPr>
              <w:spacing w:after="0" w:line="240" w:lineRule="auto"/>
              <w:rPr>
                <w:sz w:val="18"/>
                <w:szCs w:val="18"/>
              </w:rPr>
            </w:pPr>
          </w:p>
          <w:p w14:paraId="712A7EBB" w14:textId="77777777" w:rsidR="00361850" w:rsidRPr="00593F2A" w:rsidRDefault="00361850" w:rsidP="00593F2A">
            <w:pPr>
              <w:spacing w:after="0" w:line="240" w:lineRule="auto"/>
              <w:rPr>
                <w:sz w:val="18"/>
                <w:szCs w:val="18"/>
              </w:rPr>
            </w:pPr>
            <w:r w:rsidRPr="00593F2A">
              <w:rPr>
                <w:sz w:val="18"/>
                <w:szCs w:val="18"/>
              </w:rPr>
              <w:t xml:space="preserve">Anticipates the communication needs of families and community members through the use of technology and translation services. </w:t>
            </w:r>
          </w:p>
          <w:p w14:paraId="064CC4DF" w14:textId="77777777" w:rsidR="00361850" w:rsidRPr="00593F2A" w:rsidRDefault="00361850" w:rsidP="00593F2A">
            <w:pPr>
              <w:pStyle w:val="BodyText"/>
              <w:rPr>
                <w:rFonts w:asciiTheme="minorHAnsi" w:hAnsiTheme="minorHAnsi"/>
                <w:sz w:val="18"/>
                <w:szCs w:val="18"/>
              </w:rPr>
            </w:pPr>
          </w:p>
          <w:p w14:paraId="4A295915"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Identifies strategies for collaborating with families of community organizations. </w:t>
            </w:r>
          </w:p>
          <w:p w14:paraId="2F4B4BB4" w14:textId="77777777" w:rsidR="00361850" w:rsidRPr="00593F2A" w:rsidRDefault="00361850" w:rsidP="00593F2A">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6A40065" w14:textId="77777777" w:rsidR="00361850" w:rsidRPr="00593F2A" w:rsidRDefault="00361850" w:rsidP="00593F2A">
            <w:pPr>
              <w:spacing w:after="0" w:line="240" w:lineRule="auto"/>
              <w:rPr>
                <w:sz w:val="18"/>
                <w:szCs w:val="18"/>
              </w:rPr>
            </w:pPr>
            <w:r w:rsidRPr="00593F2A">
              <w:rPr>
                <w:sz w:val="18"/>
                <w:szCs w:val="18"/>
              </w:rPr>
              <w:t>Develops inaccurate or incomplete behaviors, policies, materials/resources, processes, programs, and communication for school-age, youth, families, staff, and community members.</w:t>
            </w:r>
          </w:p>
          <w:p w14:paraId="0CB011E3" w14:textId="77777777" w:rsidR="00361850" w:rsidRPr="00593F2A" w:rsidRDefault="00361850" w:rsidP="00593F2A">
            <w:pPr>
              <w:spacing w:after="0" w:line="240" w:lineRule="auto"/>
              <w:rPr>
                <w:sz w:val="18"/>
                <w:szCs w:val="18"/>
              </w:rPr>
            </w:pPr>
          </w:p>
          <w:p w14:paraId="59AAFA38" w14:textId="77777777" w:rsidR="00361850" w:rsidRPr="00593F2A" w:rsidRDefault="00361850" w:rsidP="00593F2A">
            <w:pPr>
              <w:spacing w:after="0" w:line="240" w:lineRule="auto"/>
              <w:rPr>
                <w:sz w:val="18"/>
                <w:szCs w:val="18"/>
              </w:rPr>
            </w:pPr>
            <w:r w:rsidRPr="00593F2A">
              <w:rPr>
                <w:sz w:val="18"/>
                <w:szCs w:val="18"/>
              </w:rPr>
              <w:t xml:space="preserve">Uses technology and translation services that do not meet the needs of families and SAY. </w:t>
            </w:r>
          </w:p>
          <w:p w14:paraId="0F4E1E7F" w14:textId="77777777" w:rsidR="00361850" w:rsidRPr="00593F2A" w:rsidRDefault="00361850" w:rsidP="00593F2A">
            <w:pPr>
              <w:pStyle w:val="BodyText"/>
              <w:rPr>
                <w:rFonts w:asciiTheme="minorHAnsi" w:hAnsiTheme="minorHAnsi"/>
                <w:sz w:val="18"/>
                <w:szCs w:val="18"/>
              </w:rPr>
            </w:pPr>
          </w:p>
          <w:p w14:paraId="42F4B40C"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 xml:space="preserve">Identifies strategies that undermine collaboration with families and community organizations. </w:t>
            </w:r>
          </w:p>
          <w:p w14:paraId="40ABF5E5" w14:textId="77777777" w:rsidR="00361850" w:rsidRPr="00593F2A" w:rsidRDefault="00361850" w:rsidP="00593F2A">
            <w:pPr>
              <w:pStyle w:val="Body"/>
              <w:keepNext/>
              <w:spacing w:after="0" w:line="240" w:lineRule="auto"/>
              <w:rPr>
                <w:rFonts w:asciiTheme="minorHAnsi" w:hAnsiTheme="minorHAnsi"/>
                <w:color w:val="auto"/>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51B40" w14:textId="77777777" w:rsidR="00361850" w:rsidRPr="00593F2A" w:rsidRDefault="00361850" w:rsidP="00593F2A">
            <w:pPr>
              <w:keepNext/>
              <w:spacing w:after="0" w:line="240" w:lineRule="auto"/>
              <w:rPr>
                <w:sz w:val="18"/>
                <w:szCs w:val="18"/>
              </w:rPr>
            </w:pPr>
          </w:p>
        </w:tc>
      </w:tr>
      <w:tr w:rsidR="00361850" w:rsidRPr="00593F2A" w14:paraId="5166DCA8" w14:textId="77777777" w:rsidTr="00C70D12">
        <w:tblPrEx>
          <w:shd w:val="clear" w:color="auto" w:fill="CED7E7"/>
        </w:tblPrEx>
        <w:trPr>
          <w:trHeight w:val="1089"/>
        </w:trPr>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87F2A69" w14:textId="1B4123FC" w:rsidR="00361850" w:rsidRPr="00593F2A" w:rsidRDefault="00361850" w:rsidP="00593F2A">
            <w:pPr>
              <w:pStyle w:val="paragraph"/>
              <w:keepNext/>
              <w:keepLines/>
              <w:spacing w:before="0" w:after="0"/>
              <w:outlineLvl w:val="3"/>
              <w:rPr>
                <w:rFonts w:asciiTheme="minorHAnsi" w:hAnsiTheme="minorHAnsi" w:cs="Times New Roman"/>
                <w:color w:val="auto"/>
                <w:sz w:val="18"/>
                <w:szCs w:val="18"/>
              </w:rPr>
            </w:pPr>
            <w:r w:rsidRPr="00593F2A">
              <w:rPr>
                <w:rFonts w:asciiTheme="minorHAnsi" w:hAnsiTheme="minorHAnsi" w:cs="Times New Roman"/>
                <w:b/>
                <w:color w:val="auto"/>
                <w:sz w:val="18"/>
                <w:szCs w:val="18"/>
                <w:u w:val="thick"/>
              </w:rPr>
              <w:t>SAYD FCR9</w:t>
            </w:r>
            <w:r w:rsidRPr="00593F2A">
              <w:rPr>
                <w:rFonts w:asciiTheme="minorHAnsi" w:hAnsiTheme="minorHAnsi" w:cs="Times New Roman"/>
                <w:b/>
                <w:color w:val="auto"/>
                <w:sz w:val="18"/>
                <w:szCs w:val="18"/>
              </w:rPr>
              <w:t>:</w:t>
            </w:r>
            <w:r w:rsidRPr="00593F2A">
              <w:rPr>
                <w:rFonts w:asciiTheme="minorHAnsi" w:hAnsiTheme="minorHAnsi" w:cs="Times New Roman"/>
                <w:color w:val="auto"/>
                <w:sz w:val="18"/>
                <w:szCs w:val="18"/>
              </w:rPr>
              <w:t xml:space="preserve"> Engages in strategies that are responsive to an identified SAY community need.</w:t>
            </w:r>
          </w:p>
          <w:p w14:paraId="518AE672" w14:textId="77777777" w:rsidR="00361850" w:rsidRPr="00593F2A" w:rsidRDefault="00361850" w:rsidP="00593F2A">
            <w:pPr>
              <w:pStyle w:val="Body"/>
              <w:keepNext/>
              <w:spacing w:after="0" w:line="240" w:lineRule="auto"/>
              <w:rPr>
                <w:rFonts w:asciiTheme="minorHAnsi" w:hAnsiTheme="minorHAnsi"/>
                <w:b/>
                <w:sz w:val="18"/>
                <w:szCs w:val="18"/>
                <w:u w:val="thick"/>
              </w:rPr>
            </w:pPr>
          </w:p>
        </w:tc>
        <w:tc>
          <w:tcPr>
            <w:tcW w:w="260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8B77742" w14:textId="77777777" w:rsidR="00361850" w:rsidRPr="00593F2A" w:rsidRDefault="00361850" w:rsidP="00593F2A">
            <w:pPr>
              <w:spacing w:after="0" w:line="240" w:lineRule="auto"/>
              <w:rPr>
                <w:sz w:val="18"/>
                <w:szCs w:val="18"/>
              </w:rPr>
            </w:pPr>
            <w:r w:rsidRPr="00593F2A">
              <w:rPr>
                <w:sz w:val="18"/>
                <w:szCs w:val="18"/>
              </w:rPr>
              <w:t>Identifies processes for creating collaborative partnerships around a common interest/need relevant to school-age and youth development work.</w:t>
            </w:r>
          </w:p>
          <w:p w14:paraId="116702A2" w14:textId="77777777" w:rsidR="00361850" w:rsidRPr="00593F2A" w:rsidRDefault="00361850" w:rsidP="00593F2A">
            <w:pPr>
              <w:spacing w:after="0" w:line="240" w:lineRule="auto"/>
              <w:rPr>
                <w:sz w:val="18"/>
                <w:szCs w:val="18"/>
              </w:rPr>
            </w:pPr>
          </w:p>
          <w:p w14:paraId="37DCCAA8" w14:textId="77777777" w:rsidR="00361850" w:rsidRPr="00593F2A" w:rsidRDefault="00361850" w:rsidP="00593F2A">
            <w:pPr>
              <w:spacing w:after="0" w:line="240" w:lineRule="auto"/>
              <w:rPr>
                <w:sz w:val="18"/>
                <w:szCs w:val="18"/>
              </w:rPr>
            </w:pPr>
            <w:r w:rsidRPr="00593F2A">
              <w:rPr>
                <w:sz w:val="18"/>
                <w:szCs w:val="18"/>
              </w:rPr>
              <w:t>Explains the concept of lobbying and the federal, state, and local limits on lobbying of non-profit organizations</w:t>
            </w:r>
          </w:p>
          <w:p w14:paraId="2C5765A6" w14:textId="77777777" w:rsidR="00361850" w:rsidRPr="00593F2A" w:rsidRDefault="00361850" w:rsidP="00593F2A">
            <w:pPr>
              <w:spacing w:after="0" w:line="240" w:lineRule="auto"/>
              <w:rPr>
                <w:sz w:val="18"/>
                <w:szCs w:val="18"/>
              </w:rPr>
            </w:pPr>
          </w:p>
          <w:p w14:paraId="2FE36A3F" w14:textId="77777777" w:rsidR="00361850" w:rsidRPr="00593F2A" w:rsidRDefault="00361850" w:rsidP="00593F2A">
            <w:pPr>
              <w:spacing w:after="0" w:line="240" w:lineRule="auto"/>
              <w:rPr>
                <w:sz w:val="18"/>
                <w:szCs w:val="18"/>
              </w:rPr>
            </w:pPr>
            <w:r w:rsidRPr="00593F2A">
              <w:rPr>
                <w:sz w:val="18"/>
                <w:szCs w:val="18"/>
              </w:rPr>
              <w:t>Participates in an education/advocacy campaign related to school-age and youth.</w:t>
            </w:r>
          </w:p>
          <w:p w14:paraId="426FBDAA" w14:textId="77777777" w:rsidR="00361850" w:rsidRPr="00593F2A" w:rsidRDefault="00361850" w:rsidP="00593F2A">
            <w:pPr>
              <w:spacing w:after="0" w:line="240" w:lineRule="auto"/>
              <w:rPr>
                <w:sz w:val="18"/>
                <w:szCs w:val="18"/>
              </w:rPr>
            </w:pPr>
          </w:p>
          <w:p w14:paraId="53CC073C" w14:textId="77777777" w:rsidR="00361850" w:rsidRPr="00593F2A" w:rsidRDefault="00361850" w:rsidP="00593F2A">
            <w:pPr>
              <w:spacing w:after="0" w:line="240" w:lineRule="auto"/>
              <w:rPr>
                <w:sz w:val="18"/>
                <w:szCs w:val="18"/>
              </w:rPr>
            </w:pPr>
            <w:r w:rsidRPr="00593F2A">
              <w:rPr>
                <w:sz w:val="18"/>
                <w:szCs w:val="18"/>
              </w:rPr>
              <w:t>Mentors SAY, families, and colleagues in identifying and responding to community needs.</w:t>
            </w:r>
          </w:p>
        </w:tc>
        <w:tc>
          <w:tcPr>
            <w:tcW w:w="26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53E78E3" w14:textId="77777777" w:rsidR="00361850" w:rsidRPr="00593F2A" w:rsidRDefault="00361850" w:rsidP="00593F2A">
            <w:pPr>
              <w:spacing w:after="0" w:line="240" w:lineRule="auto"/>
              <w:rPr>
                <w:sz w:val="18"/>
                <w:szCs w:val="18"/>
              </w:rPr>
            </w:pPr>
            <w:r w:rsidRPr="00593F2A">
              <w:rPr>
                <w:sz w:val="18"/>
                <w:szCs w:val="18"/>
              </w:rPr>
              <w:t>Identifies processes for creating collaborative partnerships around a common interest/need relevant to school-age and youth development work.</w:t>
            </w:r>
          </w:p>
          <w:p w14:paraId="58B0927A" w14:textId="77777777" w:rsidR="00361850" w:rsidRPr="00593F2A" w:rsidRDefault="00361850" w:rsidP="00593F2A">
            <w:pPr>
              <w:spacing w:after="0" w:line="240" w:lineRule="auto"/>
              <w:rPr>
                <w:sz w:val="18"/>
                <w:szCs w:val="18"/>
              </w:rPr>
            </w:pPr>
          </w:p>
          <w:p w14:paraId="08F02F63" w14:textId="77777777" w:rsidR="00361850" w:rsidRPr="00593F2A" w:rsidRDefault="00361850" w:rsidP="00593F2A">
            <w:pPr>
              <w:spacing w:after="0" w:line="240" w:lineRule="auto"/>
              <w:rPr>
                <w:sz w:val="18"/>
                <w:szCs w:val="18"/>
              </w:rPr>
            </w:pPr>
            <w:r w:rsidRPr="00593F2A">
              <w:rPr>
                <w:sz w:val="18"/>
                <w:szCs w:val="18"/>
              </w:rPr>
              <w:t>Explains the concept of lobbying and the federal, state, and local limits on lobbying of non-profit organizations</w:t>
            </w:r>
          </w:p>
          <w:p w14:paraId="01568D02" w14:textId="77777777" w:rsidR="00361850" w:rsidRPr="00593F2A" w:rsidRDefault="00361850" w:rsidP="00593F2A">
            <w:pPr>
              <w:spacing w:after="0" w:line="240" w:lineRule="auto"/>
              <w:rPr>
                <w:sz w:val="18"/>
                <w:szCs w:val="18"/>
              </w:rPr>
            </w:pPr>
          </w:p>
          <w:p w14:paraId="706C475C" w14:textId="77777777" w:rsidR="00361850" w:rsidRPr="00593F2A" w:rsidRDefault="00361850" w:rsidP="00593F2A">
            <w:pPr>
              <w:spacing w:after="0" w:line="240" w:lineRule="auto"/>
              <w:rPr>
                <w:sz w:val="18"/>
                <w:szCs w:val="18"/>
              </w:rPr>
            </w:pPr>
            <w:r w:rsidRPr="00593F2A">
              <w:rPr>
                <w:sz w:val="18"/>
                <w:szCs w:val="18"/>
              </w:rPr>
              <w:t>Participates in an education/advocacy campaign related to school-age and youth.</w:t>
            </w:r>
          </w:p>
          <w:p w14:paraId="04FA9920" w14:textId="77777777" w:rsidR="00361850" w:rsidRPr="00593F2A" w:rsidRDefault="00361850" w:rsidP="00593F2A">
            <w:pPr>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CD113A7" w14:textId="77777777" w:rsidR="00361850" w:rsidRPr="00593F2A" w:rsidRDefault="00361850" w:rsidP="00593F2A">
            <w:pPr>
              <w:spacing w:after="0" w:line="240" w:lineRule="auto"/>
              <w:rPr>
                <w:sz w:val="18"/>
                <w:szCs w:val="18"/>
              </w:rPr>
            </w:pPr>
            <w:r w:rsidRPr="00593F2A">
              <w:rPr>
                <w:sz w:val="18"/>
                <w:szCs w:val="18"/>
              </w:rPr>
              <w:t>Identifies strategies for creating collaborative partnerships around a common interest/need relevant to school-age and youth development work.</w:t>
            </w:r>
          </w:p>
          <w:p w14:paraId="1BEBBBE5" w14:textId="77777777" w:rsidR="00361850" w:rsidRPr="00593F2A" w:rsidRDefault="00361850" w:rsidP="00593F2A">
            <w:pPr>
              <w:spacing w:after="0" w:line="240" w:lineRule="auto"/>
              <w:rPr>
                <w:sz w:val="18"/>
                <w:szCs w:val="18"/>
              </w:rPr>
            </w:pPr>
          </w:p>
          <w:p w14:paraId="3D940BF2" w14:textId="77777777" w:rsidR="00361850" w:rsidRPr="00593F2A" w:rsidRDefault="00361850" w:rsidP="00593F2A">
            <w:pPr>
              <w:spacing w:after="0" w:line="240" w:lineRule="auto"/>
              <w:rPr>
                <w:sz w:val="18"/>
                <w:szCs w:val="18"/>
              </w:rPr>
            </w:pPr>
            <w:r w:rsidRPr="00593F2A">
              <w:rPr>
                <w:sz w:val="18"/>
                <w:szCs w:val="18"/>
              </w:rPr>
              <w:t>Explains the concept of lobbying.</w:t>
            </w:r>
          </w:p>
          <w:p w14:paraId="739B0EE3" w14:textId="77777777" w:rsidR="00361850" w:rsidRPr="00593F2A" w:rsidRDefault="00361850" w:rsidP="00593F2A">
            <w:pPr>
              <w:spacing w:after="0" w:line="240" w:lineRule="auto"/>
              <w:rPr>
                <w:sz w:val="18"/>
                <w:szCs w:val="18"/>
              </w:rPr>
            </w:pPr>
          </w:p>
          <w:p w14:paraId="1E9721B6" w14:textId="77777777" w:rsidR="00361850" w:rsidRPr="00593F2A" w:rsidRDefault="00361850" w:rsidP="00593F2A">
            <w:pPr>
              <w:spacing w:after="0" w:line="240" w:lineRule="auto"/>
              <w:rPr>
                <w:sz w:val="18"/>
                <w:szCs w:val="18"/>
              </w:rPr>
            </w:pPr>
            <w:r w:rsidRPr="00593F2A">
              <w:rPr>
                <w:sz w:val="18"/>
                <w:szCs w:val="18"/>
              </w:rPr>
              <w:t>Identifies education/advocacy campaigns related to school-age and youth.</w:t>
            </w:r>
          </w:p>
          <w:p w14:paraId="26F517B7" w14:textId="77777777" w:rsidR="00361850" w:rsidRPr="00593F2A" w:rsidRDefault="00361850" w:rsidP="00593F2A">
            <w:pPr>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39B7DBB" w14:textId="77777777" w:rsidR="00361850" w:rsidRPr="00593F2A" w:rsidRDefault="00361850" w:rsidP="00593F2A">
            <w:pPr>
              <w:spacing w:after="0" w:line="240" w:lineRule="auto"/>
              <w:rPr>
                <w:sz w:val="18"/>
                <w:szCs w:val="18"/>
              </w:rPr>
            </w:pPr>
            <w:r w:rsidRPr="00593F2A">
              <w:rPr>
                <w:sz w:val="18"/>
                <w:szCs w:val="18"/>
              </w:rPr>
              <w:t>Identifies inaccurate strategies for creating collaborative partnerships around a common interest/need relevant to school-age and youth development work.</w:t>
            </w:r>
          </w:p>
          <w:p w14:paraId="1F3335E5" w14:textId="77777777" w:rsidR="00361850" w:rsidRPr="00593F2A" w:rsidRDefault="00361850" w:rsidP="00593F2A">
            <w:pPr>
              <w:spacing w:after="0" w:line="240" w:lineRule="auto"/>
              <w:rPr>
                <w:sz w:val="18"/>
                <w:szCs w:val="18"/>
              </w:rPr>
            </w:pPr>
          </w:p>
          <w:p w14:paraId="0AA74632" w14:textId="77777777" w:rsidR="00361850" w:rsidRPr="00593F2A" w:rsidRDefault="00361850" w:rsidP="00593F2A">
            <w:pPr>
              <w:spacing w:after="0" w:line="240" w:lineRule="auto"/>
              <w:rPr>
                <w:sz w:val="18"/>
                <w:szCs w:val="18"/>
              </w:rPr>
            </w:pPr>
            <w:r w:rsidRPr="00593F2A">
              <w:rPr>
                <w:sz w:val="18"/>
                <w:szCs w:val="18"/>
              </w:rPr>
              <w:t>Provides an inaccurate explanation of the concept of lobbying.</w:t>
            </w:r>
          </w:p>
          <w:p w14:paraId="4E3CA1E3" w14:textId="77777777" w:rsidR="00361850" w:rsidRPr="00593F2A" w:rsidRDefault="00361850" w:rsidP="00593F2A">
            <w:pPr>
              <w:spacing w:after="0" w:line="240" w:lineRule="auto"/>
              <w:rPr>
                <w:sz w:val="18"/>
                <w:szCs w:val="18"/>
              </w:rPr>
            </w:pPr>
          </w:p>
          <w:p w14:paraId="071B6460" w14:textId="77777777" w:rsidR="00361850" w:rsidRPr="00593F2A" w:rsidRDefault="00361850" w:rsidP="00593F2A">
            <w:pPr>
              <w:spacing w:after="0" w:line="240" w:lineRule="auto"/>
              <w:rPr>
                <w:sz w:val="18"/>
                <w:szCs w:val="18"/>
              </w:rPr>
            </w:pPr>
            <w:r w:rsidRPr="00593F2A">
              <w:rPr>
                <w:sz w:val="18"/>
                <w:szCs w:val="18"/>
              </w:rPr>
              <w:t>Inaccurately identifies education/advocacy campaigns related to school-age and youth.</w:t>
            </w:r>
          </w:p>
          <w:p w14:paraId="40E6615C" w14:textId="77777777" w:rsidR="00361850" w:rsidRPr="00593F2A" w:rsidRDefault="00361850" w:rsidP="00593F2A">
            <w:pPr>
              <w:spacing w:after="0" w:line="240" w:lineRule="auto"/>
              <w:rPr>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DFE2" w14:textId="77777777" w:rsidR="00361850" w:rsidRPr="00593F2A" w:rsidRDefault="00361850" w:rsidP="00593F2A">
            <w:pPr>
              <w:keepNext/>
              <w:spacing w:after="0" w:line="240" w:lineRule="auto"/>
              <w:rPr>
                <w:sz w:val="18"/>
                <w:szCs w:val="18"/>
              </w:rPr>
            </w:pPr>
          </w:p>
        </w:tc>
      </w:tr>
      <w:tr w:rsidR="00361850" w:rsidRPr="00593F2A" w14:paraId="3678403B" w14:textId="77777777" w:rsidTr="00593F2A">
        <w:tblPrEx>
          <w:shd w:val="clear" w:color="auto" w:fill="CED7E7"/>
        </w:tblPrEx>
        <w:trPr>
          <w:trHeight w:val="2534"/>
        </w:trPr>
        <w:tc>
          <w:tcPr>
            <w:tcW w:w="26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E1663E6" w14:textId="1805D9FB" w:rsidR="00361850" w:rsidRPr="00593F2A" w:rsidRDefault="00361850" w:rsidP="00593F2A">
            <w:pPr>
              <w:pStyle w:val="paragraph"/>
              <w:keepNext/>
              <w:keepLines/>
              <w:spacing w:before="0" w:after="0"/>
              <w:outlineLvl w:val="3"/>
              <w:rPr>
                <w:rFonts w:asciiTheme="minorHAnsi" w:hAnsiTheme="minorHAnsi" w:cs="Times New Roman"/>
                <w:color w:val="auto"/>
                <w:sz w:val="18"/>
                <w:szCs w:val="18"/>
              </w:rPr>
            </w:pPr>
            <w:r w:rsidRPr="00593F2A">
              <w:rPr>
                <w:rFonts w:asciiTheme="minorHAnsi" w:hAnsiTheme="minorHAnsi" w:cs="Times New Roman"/>
                <w:b/>
                <w:color w:val="auto"/>
                <w:sz w:val="18"/>
                <w:szCs w:val="18"/>
                <w:u w:val="thick"/>
              </w:rPr>
              <w:lastRenderedPageBreak/>
              <w:t>SAYD FCR10</w:t>
            </w:r>
            <w:r w:rsidRPr="00593F2A">
              <w:rPr>
                <w:rFonts w:asciiTheme="minorHAnsi" w:hAnsiTheme="minorHAnsi" w:cs="Times New Roman"/>
                <w:b/>
                <w:color w:val="auto"/>
                <w:sz w:val="18"/>
                <w:szCs w:val="18"/>
              </w:rPr>
              <w:t>:</w:t>
            </w:r>
            <w:r w:rsidRPr="00593F2A">
              <w:rPr>
                <w:rFonts w:asciiTheme="minorHAnsi" w:hAnsiTheme="minorHAnsi" w:cs="Times New Roman"/>
                <w:color w:val="auto"/>
                <w:sz w:val="18"/>
                <w:szCs w:val="18"/>
              </w:rPr>
              <w:t xml:space="preserve"> Cultivates community relationships through developing skills </w:t>
            </w:r>
            <w:r w:rsidR="00D85BAE" w:rsidRPr="00593F2A">
              <w:rPr>
                <w:rFonts w:asciiTheme="minorHAnsi" w:hAnsiTheme="minorHAnsi" w:cs="Times New Roman"/>
                <w:color w:val="auto"/>
                <w:sz w:val="18"/>
                <w:szCs w:val="18"/>
              </w:rPr>
              <w:t>as community members</w:t>
            </w:r>
            <w:r w:rsidRPr="00593F2A">
              <w:rPr>
                <w:rFonts w:asciiTheme="minorHAnsi" w:hAnsiTheme="minorHAnsi" w:cs="Times New Roman"/>
                <w:color w:val="auto"/>
                <w:sz w:val="18"/>
                <w:szCs w:val="18"/>
              </w:rPr>
              <w:t xml:space="preserve">, engaging in relationship-building skills, participating in decision-making processing, </w:t>
            </w:r>
            <w:r w:rsidRPr="00593F2A">
              <w:rPr>
                <w:rFonts w:asciiTheme="minorHAnsi" w:hAnsiTheme="minorHAnsi" w:cs="Times New Roman"/>
                <w:sz w:val="18"/>
                <w:szCs w:val="18"/>
              </w:rPr>
              <w:t>understanding one’s rights and responsibilities as a community member.</w:t>
            </w:r>
          </w:p>
        </w:tc>
        <w:tc>
          <w:tcPr>
            <w:tcW w:w="260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C0325A0" w14:textId="77777777" w:rsidR="00361850" w:rsidRPr="00593F2A" w:rsidRDefault="00361850" w:rsidP="00593F2A">
            <w:pPr>
              <w:spacing w:after="0" w:line="240" w:lineRule="auto"/>
              <w:rPr>
                <w:sz w:val="18"/>
                <w:szCs w:val="18"/>
              </w:rPr>
            </w:pPr>
            <w:r w:rsidRPr="00593F2A">
              <w:rPr>
                <w:sz w:val="18"/>
                <w:szCs w:val="18"/>
              </w:rPr>
              <w:t>Identifies a variety of circumstances that encourage the development of a sense of community, such as: understanding one’s rights and responsibilities as a community member, development of routines, rituals, and rites-of-passage, and taking the time to develop relationships.</w:t>
            </w:r>
          </w:p>
          <w:p w14:paraId="7FC7585E" w14:textId="77777777" w:rsidR="00361850" w:rsidRPr="00593F2A" w:rsidRDefault="00361850" w:rsidP="00593F2A">
            <w:pPr>
              <w:pStyle w:val="BodyText"/>
              <w:rPr>
                <w:rFonts w:asciiTheme="minorHAnsi" w:hAnsiTheme="minorHAnsi"/>
                <w:sz w:val="18"/>
                <w:szCs w:val="18"/>
              </w:rPr>
            </w:pPr>
          </w:p>
          <w:p w14:paraId="1D9607E9"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Utilizes strategies to build and strengthen personal and community relationships.</w:t>
            </w:r>
          </w:p>
          <w:p w14:paraId="1FBA2F91" w14:textId="77777777" w:rsidR="00361850" w:rsidRPr="00593F2A" w:rsidRDefault="00361850" w:rsidP="00593F2A">
            <w:pPr>
              <w:spacing w:after="0" w:line="240" w:lineRule="auto"/>
              <w:rPr>
                <w:sz w:val="18"/>
                <w:szCs w:val="18"/>
              </w:rPr>
            </w:pPr>
          </w:p>
          <w:p w14:paraId="44BF90D0" w14:textId="77777777" w:rsidR="00361850" w:rsidRPr="00593F2A" w:rsidRDefault="00361850" w:rsidP="00593F2A">
            <w:pPr>
              <w:spacing w:after="0" w:line="240" w:lineRule="auto"/>
              <w:rPr>
                <w:sz w:val="18"/>
                <w:szCs w:val="18"/>
              </w:rPr>
            </w:pPr>
            <w:r w:rsidRPr="00593F2A">
              <w:rPr>
                <w:sz w:val="18"/>
                <w:szCs w:val="18"/>
              </w:rPr>
              <w:t>Scaffolds concepts to intentionally build skills in the areas of relationship building, community involvement, and financial literacy.</w:t>
            </w:r>
          </w:p>
          <w:p w14:paraId="04234BD1" w14:textId="77777777" w:rsidR="00361850" w:rsidRPr="00593F2A" w:rsidRDefault="00361850" w:rsidP="00593F2A">
            <w:pPr>
              <w:spacing w:after="0" w:line="240" w:lineRule="auto"/>
              <w:rPr>
                <w:sz w:val="18"/>
                <w:szCs w:val="18"/>
              </w:rPr>
            </w:pPr>
          </w:p>
          <w:p w14:paraId="592032A4" w14:textId="77777777" w:rsidR="00361850" w:rsidRPr="00593F2A" w:rsidRDefault="00361850" w:rsidP="00593F2A">
            <w:pPr>
              <w:spacing w:after="0" w:line="240" w:lineRule="auto"/>
              <w:rPr>
                <w:sz w:val="18"/>
                <w:szCs w:val="18"/>
              </w:rPr>
            </w:pPr>
            <w:r w:rsidRPr="00593F2A">
              <w:rPr>
                <w:sz w:val="18"/>
                <w:szCs w:val="18"/>
              </w:rPr>
              <w:t>Mentors SAY, families, and colleagues in cultivating meaningful community relationships.</w:t>
            </w:r>
          </w:p>
        </w:tc>
        <w:tc>
          <w:tcPr>
            <w:tcW w:w="26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343B3BD" w14:textId="77777777" w:rsidR="00361850" w:rsidRPr="00593F2A" w:rsidRDefault="00361850" w:rsidP="00593F2A">
            <w:pPr>
              <w:spacing w:after="0" w:line="240" w:lineRule="auto"/>
              <w:rPr>
                <w:sz w:val="18"/>
                <w:szCs w:val="18"/>
              </w:rPr>
            </w:pPr>
            <w:r w:rsidRPr="00593F2A">
              <w:rPr>
                <w:sz w:val="18"/>
                <w:szCs w:val="18"/>
              </w:rPr>
              <w:t>Identifies a variety of circumstances that encourage the development of a sense of community, such as: understanding one’s rights and responsibilities as a community member, development of routines, rituals, and rites-of-passage, and taking the time to develop relationships.</w:t>
            </w:r>
          </w:p>
          <w:p w14:paraId="175344A9" w14:textId="77777777" w:rsidR="00361850" w:rsidRPr="00593F2A" w:rsidRDefault="00361850" w:rsidP="00593F2A">
            <w:pPr>
              <w:pStyle w:val="BodyText"/>
              <w:rPr>
                <w:rFonts w:asciiTheme="minorHAnsi" w:hAnsiTheme="minorHAnsi"/>
                <w:sz w:val="18"/>
                <w:szCs w:val="18"/>
              </w:rPr>
            </w:pPr>
          </w:p>
          <w:p w14:paraId="707DC98E"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Utilizes strategies to build and strengthen personal and community relationships.</w:t>
            </w:r>
          </w:p>
          <w:p w14:paraId="24AA3556" w14:textId="77777777" w:rsidR="00361850" w:rsidRPr="00593F2A" w:rsidRDefault="00361850" w:rsidP="00593F2A">
            <w:pPr>
              <w:spacing w:after="0" w:line="240" w:lineRule="auto"/>
              <w:rPr>
                <w:sz w:val="18"/>
                <w:szCs w:val="18"/>
              </w:rPr>
            </w:pPr>
          </w:p>
          <w:p w14:paraId="30CCFBAF" w14:textId="77777777" w:rsidR="00361850" w:rsidRPr="00593F2A" w:rsidRDefault="00361850" w:rsidP="00593F2A">
            <w:pPr>
              <w:spacing w:after="0" w:line="240" w:lineRule="auto"/>
              <w:rPr>
                <w:sz w:val="18"/>
                <w:szCs w:val="18"/>
              </w:rPr>
            </w:pPr>
            <w:r w:rsidRPr="00593F2A">
              <w:rPr>
                <w:sz w:val="18"/>
                <w:szCs w:val="18"/>
              </w:rPr>
              <w:t>Scaffolds concepts to intentionally build skills in the areas of relationship building, community involvement, and financial literacy.</w:t>
            </w:r>
          </w:p>
        </w:tc>
        <w:tc>
          <w:tcPr>
            <w:tcW w:w="268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2E04170" w14:textId="77777777" w:rsidR="00361850" w:rsidRPr="00593F2A" w:rsidRDefault="00361850" w:rsidP="00593F2A">
            <w:pPr>
              <w:spacing w:after="0" w:line="240" w:lineRule="auto"/>
              <w:rPr>
                <w:sz w:val="18"/>
                <w:szCs w:val="18"/>
              </w:rPr>
            </w:pPr>
            <w:r w:rsidRPr="00593F2A">
              <w:rPr>
                <w:sz w:val="18"/>
                <w:szCs w:val="18"/>
              </w:rPr>
              <w:t>Identifies circumstances that encourage the development of a sense of community, such as: understanding one’s rights and responsibilities as a community member, development of routines, rituals, and rites-of-passage, and taking the time to develop relationships.</w:t>
            </w:r>
          </w:p>
          <w:p w14:paraId="303B4FDD" w14:textId="77777777" w:rsidR="00361850" w:rsidRPr="00593F2A" w:rsidRDefault="00361850" w:rsidP="00593F2A">
            <w:pPr>
              <w:pStyle w:val="BodyText"/>
              <w:rPr>
                <w:rFonts w:asciiTheme="minorHAnsi" w:hAnsiTheme="minorHAnsi"/>
                <w:sz w:val="18"/>
                <w:szCs w:val="18"/>
              </w:rPr>
            </w:pPr>
          </w:p>
          <w:p w14:paraId="6E739385"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Utilizes limited strategies to build and strengthen personal and community relationships.</w:t>
            </w:r>
          </w:p>
          <w:p w14:paraId="62EF4508" w14:textId="77777777" w:rsidR="00361850" w:rsidRPr="00593F2A" w:rsidRDefault="00361850" w:rsidP="00593F2A">
            <w:pPr>
              <w:spacing w:after="0" w:line="240" w:lineRule="auto"/>
              <w:rPr>
                <w:sz w:val="18"/>
                <w:szCs w:val="18"/>
              </w:rPr>
            </w:pPr>
          </w:p>
          <w:p w14:paraId="10383D85" w14:textId="77777777" w:rsidR="00361850" w:rsidRPr="00593F2A" w:rsidRDefault="00361850" w:rsidP="00593F2A">
            <w:pPr>
              <w:spacing w:after="0" w:line="240" w:lineRule="auto"/>
              <w:rPr>
                <w:sz w:val="18"/>
                <w:szCs w:val="18"/>
              </w:rPr>
            </w:pPr>
            <w:r w:rsidRPr="00593F2A">
              <w:rPr>
                <w:sz w:val="18"/>
                <w:szCs w:val="18"/>
              </w:rPr>
              <w:t>Identifies concepts to intentionally build skills in the areas of relationship building, community involvement, and financial literacy.</w:t>
            </w:r>
          </w:p>
        </w:tc>
        <w:tc>
          <w:tcPr>
            <w:tcW w:w="25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89CC339" w14:textId="5F354FBE" w:rsidR="00361850" w:rsidRPr="00593F2A" w:rsidRDefault="00361850" w:rsidP="00593F2A">
            <w:pPr>
              <w:spacing w:after="0" w:line="240" w:lineRule="auto"/>
              <w:rPr>
                <w:sz w:val="18"/>
                <w:szCs w:val="18"/>
              </w:rPr>
            </w:pPr>
            <w:r w:rsidRPr="00593F2A">
              <w:rPr>
                <w:sz w:val="18"/>
                <w:szCs w:val="18"/>
              </w:rPr>
              <w:t xml:space="preserve">Engages in interactions that undermine </w:t>
            </w:r>
            <w:r w:rsidR="00593F2A" w:rsidRPr="00593F2A">
              <w:rPr>
                <w:sz w:val="18"/>
                <w:szCs w:val="18"/>
              </w:rPr>
              <w:t>a sense</w:t>
            </w:r>
            <w:r w:rsidRPr="00593F2A">
              <w:rPr>
                <w:sz w:val="18"/>
                <w:szCs w:val="18"/>
              </w:rPr>
              <w:t xml:space="preserve"> of community.</w:t>
            </w:r>
          </w:p>
          <w:p w14:paraId="10FA4C7C" w14:textId="77777777" w:rsidR="00361850" w:rsidRPr="00593F2A" w:rsidRDefault="00361850" w:rsidP="00593F2A">
            <w:pPr>
              <w:pStyle w:val="BodyText"/>
              <w:rPr>
                <w:rFonts w:asciiTheme="minorHAnsi" w:hAnsiTheme="minorHAnsi"/>
                <w:sz w:val="18"/>
                <w:szCs w:val="18"/>
              </w:rPr>
            </w:pPr>
          </w:p>
          <w:p w14:paraId="6D54DE4D" w14:textId="77777777" w:rsidR="00361850" w:rsidRPr="00593F2A" w:rsidRDefault="00361850" w:rsidP="00593F2A">
            <w:pPr>
              <w:pStyle w:val="BodyText"/>
              <w:rPr>
                <w:rFonts w:asciiTheme="minorHAnsi" w:hAnsiTheme="minorHAnsi"/>
                <w:sz w:val="18"/>
                <w:szCs w:val="18"/>
              </w:rPr>
            </w:pPr>
            <w:r w:rsidRPr="00593F2A">
              <w:rPr>
                <w:rFonts w:asciiTheme="minorHAnsi" w:hAnsiTheme="minorHAnsi"/>
                <w:sz w:val="18"/>
                <w:szCs w:val="18"/>
              </w:rPr>
              <w:t>Utilizes strategies that weaken personal and community relationships.</w:t>
            </w:r>
          </w:p>
          <w:p w14:paraId="6BE12515" w14:textId="77777777" w:rsidR="00361850" w:rsidRPr="00593F2A" w:rsidRDefault="00361850" w:rsidP="00593F2A">
            <w:pPr>
              <w:spacing w:after="0" w:line="240" w:lineRule="auto"/>
              <w:rPr>
                <w:sz w:val="18"/>
                <w:szCs w:val="18"/>
              </w:rPr>
            </w:pPr>
          </w:p>
          <w:p w14:paraId="3758933C" w14:textId="77777777" w:rsidR="00361850" w:rsidRPr="00593F2A" w:rsidRDefault="00361850" w:rsidP="00593F2A">
            <w:pPr>
              <w:spacing w:after="0" w:line="240" w:lineRule="auto"/>
              <w:rPr>
                <w:sz w:val="18"/>
                <w:szCs w:val="18"/>
              </w:rPr>
            </w:pPr>
            <w:r w:rsidRPr="00593F2A">
              <w:rPr>
                <w:sz w:val="18"/>
                <w:szCs w:val="18"/>
              </w:rPr>
              <w:t>Engages in interactions that impede relationship building, community involvement, and financial literacy.</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4155" w14:textId="77777777" w:rsidR="00361850" w:rsidRPr="00593F2A" w:rsidRDefault="00361850" w:rsidP="00593F2A">
            <w:pPr>
              <w:keepNext/>
              <w:spacing w:after="0" w:line="240" w:lineRule="auto"/>
              <w:rPr>
                <w:sz w:val="18"/>
                <w:szCs w:val="18"/>
              </w:rPr>
            </w:pPr>
          </w:p>
        </w:tc>
      </w:tr>
    </w:tbl>
    <w:p w14:paraId="3E44F5EB" w14:textId="77777777" w:rsidR="00361850" w:rsidRPr="00593F2A" w:rsidRDefault="00361850" w:rsidP="00593F2A">
      <w:pPr>
        <w:spacing w:after="0" w:line="240" w:lineRule="auto"/>
        <w:rPr>
          <w:sz w:val="18"/>
          <w:szCs w:val="18"/>
        </w:rPr>
      </w:pPr>
      <w:r w:rsidRPr="00593F2A">
        <w:rPr>
          <w:sz w:val="18"/>
          <w:szCs w:val="18"/>
        </w:rPr>
        <w:t>Level 2—Yellow</w:t>
      </w:r>
      <w:r w:rsidRPr="00593F2A">
        <w:rPr>
          <w:sz w:val="18"/>
          <w:szCs w:val="18"/>
        </w:rPr>
        <w:tab/>
        <w:t>Level 3—Green</w:t>
      </w:r>
      <w:r w:rsidRPr="00593F2A">
        <w:rPr>
          <w:sz w:val="18"/>
          <w:szCs w:val="18"/>
        </w:rPr>
        <w:tab/>
        <w:t>Level 4—Orange</w:t>
      </w:r>
      <w:r w:rsidRPr="00593F2A">
        <w:rPr>
          <w:sz w:val="18"/>
          <w:szCs w:val="18"/>
        </w:rPr>
        <w:tab/>
        <w:t>Level 5—Blue</w:t>
      </w:r>
      <w:r w:rsidRPr="00593F2A">
        <w:rPr>
          <w:sz w:val="18"/>
          <w:szCs w:val="18"/>
        </w:rPr>
        <w:tab/>
      </w:r>
    </w:p>
    <w:p w14:paraId="769B1415" w14:textId="77777777" w:rsidR="00361850" w:rsidRPr="00593F2A" w:rsidRDefault="00361850" w:rsidP="00593F2A">
      <w:pPr>
        <w:pStyle w:val="Body"/>
        <w:widowControl w:val="0"/>
        <w:spacing w:after="0" w:line="240" w:lineRule="auto"/>
        <w:rPr>
          <w:rFonts w:asciiTheme="minorHAnsi" w:hAnsiTheme="minorHAnsi"/>
          <w:color w:val="auto"/>
          <w:sz w:val="18"/>
          <w:szCs w:val="18"/>
        </w:rPr>
      </w:pPr>
    </w:p>
    <w:p w14:paraId="214F02EA" w14:textId="22701411" w:rsidR="3DC3766A" w:rsidRPr="00593F2A" w:rsidRDefault="3DC3766A" w:rsidP="00593F2A">
      <w:pPr>
        <w:widowControl w:val="0"/>
        <w:spacing w:after="0" w:line="240" w:lineRule="auto"/>
        <w:rPr>
          <w:rFonts w:cs="Times New Roman"/>
          <w:sz w:val="18"/>
          <w:szCs w:val="18"/>
        </w:rPr>
      </w:pPr>
    </w:p>
    <w:sectPr w:rsidR="3DC3766A" w:rsidRPr="00593F2A" w:rsidSect="008C38DA">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C9C6" w14:textId="77777777" w:rsidR="00593F2A" w:rsidRDefault="00593F2A" w:rsidP="000E6629">
      <w:pPr>
        <w:spacing w:after="0" w:line="240" w:lineRule="auto"/>
      </w:pPr>
      <w:r>
        <w:separator/>
      </w:r>
    </w:p>
  </w:endnote>
  <w:endnote w:type="continuationSeparator" w:id="0">
    <w:p w14:paraId="6C9F4B8B" w14:textId="77777777" w:rsidR="00593F2A" w:rsidRDefault="00593F2A" w:rsidP="000E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B199" w14:textId="77777777" w:rsidR="00593F2A" w:rsidRDefault="00593F2A" w:rsidP="00593F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188C4" w14:textId="77777777" w:rsidR="00593F2A" w:rsidRDefault="00593F2A" w:rsidP="00042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3817" w14:textId="77777777" w:rsidR="00593F2A" w:rsidRDefault="00593F2A" w:rsidP="00593F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4F3">
      <w:rPr>
        <w:rStyle w:val="PageNumber"/>
        <w:noProof/>
      </w:rPr>
      <w:t>7</w:t>
    </w:r>
    <w:r>
      <w:rPr>
        <w:rStyle w:val="PageNumber"/>
      </w:rPr>
      <w:fldChar w:fldCharType="end"/>
    </w:r>
  </w:p>
  <w:p w14:paraId="709070F1" w14:textId="5A54963C" w:rsidR="00593F2A" w:rsidRPr="000E6629" w:rsidRDefault="00593F2A" w:rsidP="00042F95">
    <w:pPr>
      <w:tabs>
        <w:tab w:val="center" w:pos="4320"/>
        <w:tab w:val="right" w:pos="8640"/>
      </w:tabs>
      <w:spacing w:after="0" w:line="240" w:lineRule="auto"/>
      <w:ind w:right="360"/>
      <w:rPr>
        <w:rFonts w:ascii="Cambria" w:eastAsia="MS Mincho" w:hAnsi="Cambria"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63F49" w14:textId="77777777" w:rsidR="00593F2A" w:rsidRDefault="00593F2A" w:rsidP="000E6629">
      <w:pPr>
        <w:spacing w:after="0" w:line="240" w:lineRule="auto"/>
      </w:pPr>
      <w:r>
        <w:separator/>
      </w:r>
    </w:p>
  </w:footnote>
  <w:footnote w:type="continuationSeparator" w:id="0">
    <w:p w14:paraId="4F0982A2" w14:textId="77777777" w:rsidR="00593F2A" w:rsidRDefault="00593F2A" w:rsidP="000E6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6"/>
    <w:multiLevelType w:val="hybridMultilevel"/>
    <w:tmpl w:val="00000016"/>
    <w:lvl w:ilvl="0" w:tplc="0000083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7"/>
    <w:multiLevelType w:val="hybridMultilevel"/>
    <w:tmpl w:val="00000017"/>
    <w:lvl w:ilvl="0" w:tplc="0000089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8"/>
    <w:multiLevelType w:val="hybridMultilevel"/>
    <w:tmpl w:val="00000018"/>
    <w:lvl w:ilvl="0" w:tplc="000008F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9"/>
    <w:multiLevelType w:val="hybridMultilevel"/>
    <w:tmpl w:val="00000019"/>
    <w:lvl w:ilvl="0" w:tplc="0000096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A"/>
    <w:multiLevelType w:val="hybridMultilevel"/>
    <w:tmpl w:val="0000001A"/>
    <w:lvl w:ilvl="0" w:tplc="000009C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50547"/>
    <w:multiLevelType w:val="hybridMultilevel"/>
    <w:tmpl w:val="268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B7661"/>
    <w:multiLevelType w:val="hybridMultilevel"/>
    <w:tmpl w:val="4A1C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93ED2"/>
    <w:multiLevelType w:val="hybridMultilevel"/>
    <w:tmpl w:val="F5A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471DC"/>
    <w:multiLevelType w:val="hybridMultilevel"/>
    <w:tmpl w:val="BF500622"/>
    <w:lvl w:ilvl="0" w:tplc="BB34287C">
      <w:start w:val="1"/>
      <w:numFmt w:val="decimal"/>
      <w:lvlText w:val="%1."/>
      <w:lvlJc w:val="left"/>
      <w:pPr>
        <w:ind w:left="720" w:hanging="360"/>
      </w:pPr>
    </w:lvl>
    <w:lvl w:ilvl="1" w:tplc="6810A20E">
      <w:start w:val="1"/>
      <w:numFmt w:val="lowerLetter"/>
      <w:lvlText w:val="%2."/>
      <w:lvlJc w:val="left"/>
      <w:pPr>
        <w:ind w:left="1440" w:hanging="360"/>
      </w:pPr>
    </w:lvl>
    <w:lvl w:ilvl="2" w:tplc="8732104E">
      <w:start w:val="1"/>
      <w:numFmt w:val="lowerRoman"/>
      <w:lvlText w:val="%3."/>
      <w:lvlJc w:val="right"/>
      <w:pPr>
        <w:ind w:left="2160" w:hanging="180"/>
      </w:pPr>
    </w:lvl>
    <w:lvl w:ilvl="3" w:tplc="C108F914">
      <w:start w:val="1"/>
      <w:numFmt w:val="decimal"/>
      <w:lvlText w:val="%4."/>
      <w:lvlJc w:val="left"/>
      <w:pPr>
        <w:ind w:left="2880" w:hanging="360"/>
      </w:pPr>
    </w:lvl>
    <w:lvl w:ilvl="4" w:tplc="232A5218">
      <w:start w:val="1"/>
      <w:numFmt w:val="lowerLetter"/>
      <w:lvlText w:val="%5."/>
      <w:lvlJc w:val="left"/>
      <w:pPr>
        <w:ind w:left="3600" w:hanging="360"/>
      </w:pPr>
    </w:lvl>
    <w:lvl w:ilvl="5" w:tplc="BAECA5B8">
      <w:start w:val="1"/>
      <w:numFmt w:val="lowerRoman"/>
      <w:lvlText w:val="%6."/>
      <w:lvlJc w:val="right"/>
      <w:pPr>
        <w:ind w:left="4320" w:hanging="180"/>
      </w:pPr>
    </w:lvl>
    <w:lvl w:ilvl="6" w:tplc="37DEBF9C">
      <w:start w:val="1"/>
      <w:numFmt w:val="decimal"/>
      <w:lvlText w:val="%7."/>
      <w:lvlJc w:val="left"/>
      <w:pPr>
        <w:ind w:left="5040" w:hanging="360"/>
      </w:pPr>
    </w:lvl>
    <w:lvl w:ilvl="7" w:tplc="453EE66C">
      <w:start w:val="1"/>
      <w:numFmt w:val="lowerLetter"/>
      <w:lvlText w:val="%8."/>
      <w:lvlJc w:val="left"/>
      <w:pPr>
        <w:ind w:left="5760" w:hanging="360"/>
      </w:pPr>
    </w:lvl>
    <w:lvl w:ilvl="8" w:tplc="3D681ABC">
      <w:start w:val="1"/>
      <w:numFmt w:val="lowerRoman"/>
      <w:lvlText w:val="%9."/>
      <w:lvlJc w:val="right"/>
      <w:pPr>
        <w:ind w:left="6480" w:hanging="180"/>
      </w:pPr>
    </w:lvl>
  </w:abstractNum>
  <w:abstractNum w:abstractNumId="13">
    <w:nsid w:val="243A74B6"/>
    <w:multiLevelType w:val="hybridMultilevel"/>
    <w:tmpl w:val="8446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5">
    <w:nsid w:val="33544AB7"/>
    <w:multiLevelType w:val="hybridMultilevel"/>
    <w:tmpl w:val="0606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F02C8"/>
    <w:multiLevelType w:val="hybridMultilevel"/>
    <w:tmpl w:val="A63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5166F"/>
    <w:multiLevelType w:val="hybridMultilevel"/>
    <w:tmpl w:val="4508ADE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A0876"/>
    <w:multiLevelType w:val="hybridMultilevel"/>
    <w:tmpl w:val="E892B16E"/>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06A3F"/>
    <w:multiLevelType w:val="hybridMultilevel"/>
    <w:tmpl w:val="6EECDB50"/>
    <w:lvl w:ilvl="0" w:tplc="1C1EE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A7E4B"/>
    <w:multiLevelType w:val="hybridMultilevel"/>
    <w:tmpl w:val="B6E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417CC"/>
    <w:multiLevelType w:val="hybridMultilevel"/>
    <w:tmpl w:val="58341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24CD"/>
    <w:multiLevelType w:val="hybridMultilevel"/>
    <w:tmpl w:val="FE6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252D1"/>
    <w:multiLevelType w:val="hybridMultilevel"/>
    <w:tmpl w:val="84948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3A41B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6777F"/>
    <w:multiLevelType w:val="hybridMultilevel"/>
    <w:tmpl w:val="48A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B3A56"/>
    <w:multiLevelType w:val="hybridMultilevel"/>
    <w:tmpl w:val="476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E47276"/>
    <w:multiLevelType w:val="hybridMultilevel"/>
    <w:tmpl w:val="F83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9218C"/>
    <w:multiLevelType w:val="hybridMultilevel"/>
    <w:tmpl w:val="3AB20690"/>
    <w:lvl w:ilvl="0" w:tplc="00507F52">
      <w:start w:val="1"/>
      <w:numFmt w:val="bullet"/>
      <w:lvlText w:val=""/>
      <w:lvlJc w:val="left"/>
      <w:pPr>
        <w:ind w:left="720" w:hanging="360"/>
      </w:pPr>
      <w:rPr>
        <w:rFonts w:ascii="Symbol" w:hAnsi="Symbol" w:hint="default"/>
      </w:rPr>
    </w:lvl>
    <w:lvl w:ilvl="1" w:tplc="0FB4BF74">
      <w:start w:val="1"/>
      <w:numFmt w:val="bullet"/>
      <w:lvlText w:val=""/>
      <w:lvlJc w:val="left"/>
      <w:pPr>
        <w:ind w:left="1440" w:hanging="360"/>
      </w:pPr>
      <w:rPr>
        <w:rFonts w:ascii="Symbol" w:hAnsi="Symbol" w:hint="default"/>
      </w:rPr>
    </w:lvl>
    <w:lvl w:ilvl="2" w:tplc="44E6A046">
      <w:start w:val="1"/>
      <w:numFmt w:val="bullet"/>
      <w:lvlText w:val=""/>
      <w:lvlJc w:val="left"/>
      <w:pPr>
        <w:ind w:left="2160" w:hanging="360"/>
      </w:pPr>
      <w:rPr>
        <w:rFonts w:ascii="Wingdings" w:hAnsi="Wingdings" w:hint="default"/>
      </w:rPr>
    </w:lvl>
    <w:lvl w:ilvl="3" w:tplc="0EA2AA6A">
      <w:start w:val="1"/>
      <w:numFmt w:val="bullet"/>
      <w:lvlText w:val=""/>
      <w:lvlJc w:val="left"/>
      <w:pPr>
        <w:ind w:left="2880" w:hanging="360"/>
      </w:pPr>
      <w:rPr>
        <w:rFonts w:ascii="Symbol" w:hAnsi="Symbol" w:hint="default"/>
      </w:rPr>
    </w:lvl>
    <w:lvl w:ilvl="4" w:tplc="21FE6748">
      <w:start w:val="1"/>
      <w:numFmt w:val="bullet"/>
      <w:lvlText w:val="o"/>
      <w:lvlJc w:val="left"/>
      <w:pPr>
        <w:ind w:left="3600" w:hanging="360"/>
      </w:pPr>
      <w:rPr>
        <w:rFonts w:ascii="Courier New" w:hAnsi="Courier New" w:hint="default"/>
      </w:rPr>
    </w:lvl>
    <w:lvl w:ilvl="5" w:tplc="C264143E">
      <w:start w:val="1"/>
      <w:numFmt w:val="bullet"/>
      <w:lvlText w:val=""/>
      <w:lvlJc w:val="left"/>
      <w:pPr>
        <w:ind w:left="4320" w:hanging="360"/>
      </w:pPr>
      <w:rPr>
        <w:rFonts w:ascii="Wingdings" w:hAnsi="Wingdings" w:hint="default"/>
      </w:rPr>
    </w:lvl>
    <w:lvl w:ilvl="6" w:tplc="FE4AFF84">
      <w:start w:val="1"/>
      <w:numFmt w:val="bullet"/>
      <w:lvlText w:val=""/>
      <w:lvlJc w:val="left"/>
      <w:pPr>
        <w:ind w:left="5040" w:hanging="360"/>
      </w:pPr>
      <w:rPr>
        <w:rFonts w:ascii="Symbol" w:hAnsi="Symbol" w:hint="default"/>
      </w:rPr>
    </w:lvl>
    <w:lvl w:ilvl="7" w:tplc="2EF85126">
      <w:start w:val="1"/>
      <w:numFmt w:val="bullet"/>
      <w:lvlText w:val="o"/>
      <w:lvlJc w:val="left"/>
      <w:pPr>
        <w:ind w:left="5760" w:hanging="360"/>
      </w:pPr>
      <w:rPr>
        <w:rFonts w:ascii="Courier New" w:hAnsi="Courier New" w:hint="default"/>
      </w:rPr>
    </w:lvl>
    <w:lvl w:ilvl="8" w:tplc="818E940C">
      <w:start w:val="1"/>
      <w:numFmt w:val="bullet"/>
      <w:lvlText w:val=""/>
      <w:lvlJc w:val="left"/>
      <w:pPr>
        <w:ind w:left="6480" w:hanging="360"/>
      </w:pPr>
      <w:rPr>
        <w:rFonts w:ascii="Wingdings" w:hAnsi="Wingdings" w:hint="default"/>
      </w:rPr>
    </w:lvl>
  </w:abstractNum>
  <w:abstractNum w:abstractNumId="30">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32">
    <w:nsid w:val="5F103B92"/>
    <w:multiLevelType w:val="hybridMultilevel"/>
    <w:tmpl w:val="4BD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54E14"/>
    <w:multiLevelType w:val="hybridMultilevel"/>
    <w:tmpl w:val="1FE2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A41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459A4"/>
    <w:multiLevelType w:val="hybridMultilevel"/>
    <w:tmpl w:val="513248FC"/>
    <w:lvl w:ilvl="0" w:tplc="66AAF57A">
      <w:start w:val="1"/>
      <w:numFmt w:val="decimal"/>
      <w:lvlText w:val="%1."/>
      <w:lvlJc w:val="left"/>
      <w:pPr>
        <w:ind w:left="720" w:hanging="360"/>
      </w:pPr>
    </w:lvl>
    <w:lvl w:ilvl="1" w:tplc="FF74C142">
      <w:start w:val="1"/>
      <w:numFmt w:val="lowerLetter"/>
      <w:lvlText w:val="%2."/>
      <w:lvlJc w:val="left"/>
      <w:pPr>
        <w:ind w:left="1440" w:hanging="360"/>
      </w:pPr>
    </w:lvl>
    <w:lvl w:ilvl="2" w:tplc="A928FF22">
      <w:start w:val="1"/>
      <w:numFmt w:val="lowerRoman"/>
      <w:lvlText w:val="%3."/>
      <w:lvlJc w:val="right"/>
      <w:pPr>
        <w:ind w:left="2160" w:hanging="180"/>
      </w:pPr>
    </w:lvl>
    <w:lvl w:ilvl="3" w:tplc="7F0EDF36">
      <w:start w:val="1"/>
      <w:numFmt w:val="decimal"/>
      <w:lvlText w:val="%4."/>
      <w:lvlJc w:val="left"/>
      <w:pPr>
        <w:ind w:left="2880" w:hanging="360"/>
      </w:pPr>
    </w:lvl>
    <w:lvl w:ilvl="4" w:tplc="D69EF4D0">
      <w:start w:val="1"/>
      <w:numFmt w:val="lowerLetter"/>
      <w:lvlText w:val="%5."/>
      <w:lvlJc w:val="left"/>
      <w:pPr>
        <w:ind w:left="3600" w:hanging="360"/>
      </w:pPr>
    </w:lvl>
    <w:lvl w:ilvl="5" w:tplc="67DA9098">
      <w:start w:val="1"/>
      <w:numFmt w:val="lowerRoman"/>
      <w:lvlText w:val="%6."/>
      <w:lvlJc w:val="right"/>
      <w:pPr>
        <w:ind w:left="4320" w:hanging="180"/>
      </w:pPr>
    </w:lvl>
    <w:lvl w:ilvl="6" w:tplc="8834C03A">
      <w:start w:val="1"/>
      <w:numFmt w:val="decimal"/>
      <w:lvlText w:val="%7."/>
      <w:lvlJc w:val="left"/>
      <w:pPr>
        <w:ind w:left="5040" w:hanging="360"/>
      </w:pPr>
    </w:lvl>
    <w:lvl w:ilvl="7" w:tplc="EFF2D42E">
      <w:start w:val="1"/>
      <w:numFmt w:val="lowerLetter"/>
      <w:lvlText w:val="%8."/>
      <w:lvlJc w:val="left"/>
      <w:pPr>
        <w:ind w:left="5760" w:hanging="360"/>
      </w:pPr>
    </w:lvl>
    <w:lvl w:ilvl="8" w:tplc="A8F66CD2">
      <w:start w:val="1"/>
      <w:numFmt w:val="lowerRoman"/>
      <w:lvlText w:val="%9."/>
      <w:lvlJc w:val="right"/>
      <w:pPr>
        <w:ind w:left="6480" w:hanging="180"/>
      </w:pPr>
    </w:lvl>
  </w:abstractNum>
  <w:abstractNum w:abstractNumId="35">
    <w:nsid w:val="75410950"/>
    <w:multiLevelType w:val="hybridMultilevel"/>
    <w:tmpl w:val="EB64022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26A00"/>
    <w:multiLevelType w:val="hybridMultilevel"/>
    <w:tmpl w:val="A6B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5"/>
  </w:num>
  <w:num w:numId="4">
    <w:abstractNumId w:val="20"/>
  </w:num>
  <w:num w:numId="5">
    <w:abstractNumId w:val="28"/>
  </w:num>
  <w:num w:numId="6">
    <w:abstractNumId w:val="26"/>
  </w:num>
  <w:num w:numId="7">
    <w:abstractNumId w:val="23"/>
  </w:num>
  <w:num w:numId="8">
    <w:abstractNumId w:val="16"/>
  </w:num>
  <w:num w:numId="9">
    <w:abstractNumId w:val="11"/>
  </w:num>
  <w:num w:numId="10">
    <w:abstractNumId w:val="22"/>
  </w:num>
  <w:num w:numId="11">
    <w:abstractNumId w:val="24"/>
  </w:num>
  <w:num w:numId="12">
    <w:abstractNumId w:val="21"/>
  </w:num>
  <w:num w:numId="13">
    <w:abstractNumId w:val="33"/>
  </w:num>
  <w:num w:numId="14">
    <w:abstractNumId w:val="19"/>
  </w:num>
  <w:num w:numId="15">
    <w:abstractNumId w:val="8"/>
  </w:num>
  <w:num w:numId="16">
    <w:abstractNumId w:val="9"/>
  </w:num>
  <w:num w:numId="17">
    <w:abstractNumId w:val="27"/>
  </w:num>
  <w:num w:numId="18">
    <w:abstractNumId w:val="13"/>
  </w:num>
  <w:num w:numId="19">
    <w:abstractNumId w:val="15"/>
  </w:num>
  <w:num w:numId="20">
    <w:abstractNumId w:val="35"/>
  </w:num>
  <w:num w:numId="21">
    <w:abstractNumId w:val="30"/>
  </w:num>
  <w:num w:numId="22">
    <w:abstractNumId w:val="10"/>
  </w:num>
  <w:num w:numId="23">
    <w:abstractNumId w:val="17"/>
  </w:num>
  <w:num w:numId="24">
    <w:abstractNumId w:val="29"/>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1"/>
  </w:num>
  <w:num w:numId="35">
    <w:abstractNumId w:val="18"/>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E61451-5791-4836-BABD-7912C88E3D48}"/>
    <w:docVar w:name="dgnword-eventsink" w:val="77166800"/>
  </w:docVars>
  <w:rsids>
    <w:rsidRoot w:val="00D97127"/>
    <w:rsid w:val="00042F95"/>
    <w:rsid w:val="00052375"/>
    <w:rsid w:val="00077A16"/>
    <w:rsid w:val="000E6629"/>
    <w:rsid w:val="000E6985"/>
    <w:rsid w:val="000F091B"/>
    <w:rsid w:val="00104D25"/>
    <w:rsid w:val="00112F2C"/>
    <w:rsid w:val="00135329"/>
    <w:rsid w:val="001418E4"/>
    <w:rsid w:val="001745F6"/>
    <w:rsid w:val="001C2C85"/>
    <w:rsid w:val="001E099A"/>
    <w:rsid w:val="00224C4A"/>
    <w:rsid w:val="00232750"/>
    <w:rsid w:val="00266FF5"/>
    <w:rsid w:val="00267585"/>
    <w:rsid w:val="00284767"/>
    <w:rsid w:val="00285660"/>
    <w:rsid w:val="002A1961"/>
    <w:rsid w:val="002A3877"/>
    <w:rsid w:val="002B2F0D"/>
    <w:rsid w:val="002D0336"/>
    <w:rsid w:val="002E2583"/>
    <w:rsid w:val="002E56B9"/>
    <w:rsid w:val="002E6EB6"/>
    <w:rsid w:val="003208E6"/>
    <w:rsid w:val="00324015"/>
    <w:rsid w:val="00332C7C"/>
    <w:rsid w:val="00361850"/>
    <w:rsid w:val="00380645"/>
    <w:rsid w:val="00395196"/>
    <w:rsid w:val="003958E1"/>
    <w:rsid w:val="003E303C"/>
    <w:rsid w:val="00426D45"/>
    <w:rsid w:val="00451999"/>
    <w:rsid w:val="00454852"/>
    <w:rsid w:val="0049700E"/>
    <w:rsid w:val="004D5EBF"/>
    <w:rsid w:val="005103AB"/>
    <w:rsid w:val="00552B45"/>
    <w:rsid w:val="00593F2A"/>
    <w:rsid w:val="005F2034"/>
    <w:rsid w:val="00643A1E"/>
    <w:rsid w:val="006527DD"/>
    <w:rsid w:val="006744EC"/>
    <w:rsid w:val="006F1F52"/>
    <w:rsid w:val="007142C6"/>
    <w:rsid w:val="00782ECA"/>
    <w:rsid w:val="007B5B28"/>
    <w:rsid w:val="007C36B9"/>
    <w:rsid w:val="00800974"/>
    <w:rsid w:val="008624F3"/>
    <w:rsid w:val="0087229A"/>
    <w:rsid w:val="008A73DF"/>
    <w:rsid w:val="008B6D41"/>
    <w:rsid w:val="008C16E2"/>
    <w:rsid w:val="008C38DA"/>
    <w:rsid w:val="008E6995"/>
    <w:rsid w:val="00971671"/>
    <w:rsid w:val="009F74F7"/>
    <w:rsid w:val="00A03D40"/>
    <w:rsid w:val="00A24EDD"/>
    <w:rsid w:val="00A435D7"/>
    <w:rsid w:val="00A5040F"/>
    <w:rsid w:val="00A7291D"/>
    <w:rsid w:val="00A734B2"/>
    <w:rsid w:val="00A80739"/>
    <w:rsid w:val="00AB3E71"/>
    <w:rsid w:val="00AD0B45"/>
    <w:rsid w:val="00B10BAC"/>
    <w:rsid w:val="00B2115F"/>
    <w:rsid w:val="00B55E49"/>
    <w:rsid w:val="00B62A65"/>
    <w:rsid w:val="00B675FF"/>
    <w:rsid w:val="00B7020B"/>
    <w:rsid w:val="00B70C3E"/>
    <w:rsid w:val="00B734C3"/>
    <w:rsid w:val="00BF0A76"/>
    <w:rsid w:val="00C05E90"/>
    <w:rsid w:val="00C06C98"/>
    <w:rsid w:val="00C34F71"/>
    <w:rsid w:val="00C54F4C"/>
    <w:rsid w:val="00C55B73"/>
    <w:rsid w:val="00C70D12"/>
    <w:rsid w:val="00CB038D"/>
    <w:rsid w:val="00CC51D9"/>
    <w:rsid w:val="00D165EA"/>
    <w:rsid w:val="00D32460"/>
    <w:rsid w:val="00D41CE9"/>
    <w:rsid w:val="00D620BD"/>
    <w:rsid w:val="00D85BAE"/>
    <w:rsid w:val="00D97127"/>
    <w:rsid w:val="00DB50C2"/>
    <w:rsid w:val="00DC5D01"/>
    <w:rsid w:val="00DF6074"/>
    <w:rsid w:val="00E33FA7"/>
    <w:rsid w:val="00E41113"/>
    <w:rsid w:val="00E415A2"/>
    <w:rsid w:val="00E82D03"/>
    <w:rsid w:val="00EB7A91"/>
    <w:rsid w:val="00F03361"/>
    <w:rsid w:val="00F05244"/>
    <w:rsid w:val="00F16D71"/>
    <w:rsid w:val="00F50484"/>
    <w:rsid w:val="00F77BCB"/>
    <w:rsid w:val="00F9045D"/>
    <w:rsid w:val="00FB2F6B"/>
    <w:rsid w:val="00FD4DE9"/>
    <w:rsid w:val="082C1C5A"/>
    <w:rsid w:val="2D4B3939"/>
    <w:rsid w:val="3DC3766A"/>
    <w:rsid w:val="49CDC03A"/>
    <w:rsid w:val="4A2587C5"/>
    <w:rsid w:val="4E2AA40F"/>
    <w:rsid w:val="501C3199"/>
    <w:rsid w:val="58195B8F"/>
    <w:rsid w:val="6728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04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04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Wills</dc:creator>
  <cp:lastModifiedBy>Stephanie Hellmer</cp:lastModifiedBy>
  <cp:revision>9</cp:revision>
  <cp:lastPrinted>2018-12-06T16:15:00Z</cp:lastPrinted>
  <dcterms:created xsi:type="dcterms:W3CDTF">2018-06-17T02:48:00Z</dcterms:created>
  <dcterms:modified xsi:type="dcterms:W3CDTF">2018-12-17T16:46:00Z</dcterms:modified>
</cp:coreProperties>
</file>